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EC9E" w14:textId="79207772" w:rsidR="008C7958" w:rsidRPr="002833DE" w:rsidRDefault="008C7958" w:rsidP="004B30C8">
      <w:pPr>
        <w:jc w:val="center"/>
        <w:rPr>
          <w:rFonts w:ascii="Constantia" w:hAnsi="Constantia"/>
          <w:b/>
          <w:sz w:val="24"/>
          <w:szCs w:val="24"/>
          <w:u w:val="single"/>
        </w:rPr>
      </w:pPr>
      <w:r w:rsidRPr="002833DE">
        <w:rPr>
          <w:rFonts w:ascii="Constantia" w:hAnsi="Constantia"/>
          <w:b/>
          <w:sz w:val="24"/>
          <w:szCs w:val="24"/>
          <w:u w:val="single"/>
        </w:rPr>
        <w:t xml:space="preserve">Leadership Development Program </w:t>
      </w:r>
      <w:r w:rsidR="00627CDC">
        <w:rPr>
          <w:rFonts w:ascii="Constantia" w:hAnsi="Constantia"/>
          <w:b/>
          <w:sz w:val="24"/>
          <w:szCs w:val="24"/>
          <w:u w:val="single"/>
        </w:rPr>
        <w:t xml:space="preserve">Mentor </w:t>
      </w:r>
      <w:r w:rsidRPr="002833DE">
        <w:rPr>
          <w:rFonts w:ascii="Constantia" w:hAnsi="Constantia"/>
          <w:b/>
          <w:sz w:val="24"/>
          <w:szCs w:val="24"/>
          <w:u w:val="single"/>
        </w:rPr>
        <w:t>Application</w:t>
      </w:r>
    </w:p>
    <w:p w14:paraId="1F2618AE" w14:textId="77777777" w:rsidR="008C7958" w:rsidRDefault="008C7958" w:rsidP="008C7958">
      <w:pPr>
        <w:rPr>
          <w:rFonts w:ascii="Constantia" w:hAnsi="Constantia"/>
          <w:sz w:val="24"/>
          <w:szCs w:val="24"/>
        </w:rPr>
      </w:pPr>
      <w:r w:rsidRPr="002833DE">
        <w:rPr>
          <w:rFonts w:ascii="Constantia" w:hAnsi="Constantia"/>
          <w:sz w:val="24"/>
          <w:szCs w:val="24"/>
        </w:rPr>
        <w:t>The purpose of the ILOTA Leaders</w:t>
      </w:r>
      <w:r>
        <w:rPr>
          <w:rFonts w:ascii="Constantia" w:hAnsi="Constantia"/>
          <w:sz w:val="24"/>
          <w:szCs w:val="24"/>
        </w:rPr>
        <w:t>hip</w:t>
      </w:r>
      <w:r w:rsidRPr="002833DE">
        <w:rPr>
          <w:rFonts w:ascii="Constantia" w:hAnsi="Constantia"/>
          <w:sz w:val="24"/>
          <w:szCs w:val="24"/>
        </w:rPr>
        <w:t xml:space="preserve"> Development Program (LDP) is to give students and new practitioners the tools and training to become strong leaders within the profession</w:t>
      </w:r>
      <w:r>
        <w:rPr>
          <w:rFonts w:ascii="Constantia" w:hAnsi="Constantia"/>
          <w:sz w:val="24"/>
          <w:szCs w:val="24"/>
        </w:rPr>
        <w:t>.  We believe that the ILOTA LDP will support the</w:t>
      </w:r>
      <w:r w:rsidRPr="002833DE">
        <w:rPr>
          <w:rFonts w:ascii="Constantia" w:hAnsi="Constantia"/>
          <w:sz w:val="24"/>
          <w:szCs w:val="24"/>
        </w:rPr>
        <w:t xml:space="preserve"> profession</w:t>
      </w:r>
      <w:r>
        <w:rPr>
          <w:rFonts w:ascii="Constantia" w:hAnsi="Constantia"/>
          <w:sz w:val="24"/>
          <w:szCs w:val="24"/>
        </w:rPr>
        <w:t>’s efforts to</w:t>
      </w:r>
      <w:r w:rsidRPr="002833DE">
        <w:rPr>
          <w:rFonts w:ascii="Constantia" w:hAnsi="Constantia"/>
          <w:sz w:val="24"/>
          <w:szCs w:val="24"/>
        </w:rPr>
        <w:t xml:space="preserve"> attain the goals set out i</w:t>
      </w:r>
      <w:r>
        <w:rPr>
          <w:rFonts w:ascii="Constantia" w:hAnsi="Constantia"/>
          <w:sz w:val="24"/>
          <w:szCs w:val="24"/>
        </w:rPr>
        <w:t>n</w:t>
      </w:r>
      <w:r w:rsidRPr="002833DE">
        <w:rPr>
          <w:rFonts w:ascii="Constantia" w:hAnsi="Constantia"/>
          <w:sz w:val="24"/>
          <w:szCs w:val="24"/>
        </w:rPr>
        <w:t xml:space="preserve"> Vision 2025, and to ensure that occupation therapy is influential in changing policies, environments, and complex systems tha</w:t>
      </w:r>
      <w:r>
        <w:rPr>
          <w:rFonts w:ascii="Constantia" w:hAnsi="Constantia"/>
          <w:sz w:val="24"/>
          <w:szCs w:val="24"/>
        </w:rPr>
        <w:t xml:space="preserve">t impact </w:t>
      </w:r>
      <w:r w:rsidRPr="002833DE">
        <w:rPr>
          <w:rFonts w:ascii="Constantia" w:hAnsi="Constantia"/>
          <w:sz w:val="24"/>
          <w:szCs w:val="24"/>
        </w:rPr>
        <w:t>the health, well-being, and quality of life of</w:t>
      </w:r>
      <w:r>
        <w:rPr>
          <w:rFonts w:ascii="Constantia" w:hAnsi="Constantia"/>
          <w:sz w:val="24"/>
          <w:szCs w:val="24"/>
        </w:rPr>
        <w:t xml:space="preserve"> the</w:t>
      </w:r>
      <w:r w:rsidRPr="002833DE">
        <w:rPr>
          <w:rFonts w:ascii="Constantia" w:hAnsi="Constantia"/>
          <w:sz w:val="24"/>
          <w:szCs w:val="24"/>
        </w:rPr>
        <w:t xml:space="preserve"> people, populations and communities occupational therapy serves.</w:t>
      </w:r>
      <w:r>
        <w:rPr>
          <w:rFonts w:ascii="Constantia" w:hAnsi="Constantia"/>
          <w:sz w:val="24"/>
          <w:szCs w:val="24"/>
        </w:rPr>
        <w:t xml:space="preserve"> </w:t>
      </w:r>
    </w:p>
    <w:p w14:paraId="138D964B" w14:textId="3CE541DC" w:rsidR="008C7958" w:rsidRDefault="008C7958" w:rsidP="008C7958">
      <w:pPr>
        <w:rPr>
          <w:rFonts w:ascii="Constantia" w:hAnsi="Constantia"/>
          <w:sz w:val="24"/>
          <w:szCs w:val="24"/>
        </w:rPr>
      </w:pPr>
      <w:r>
        <w:rPr>
          <w:rFonts w:ascii="Constantia" w:hAnsi="Constantia"/>
          <w:sz w:val="24"/>
          <w:szCs w:val="24"/>
        </w:rPr>
        <w:t xml:space="preserve">Mentors are an essential element of the LDP as these individuals will assist mentees </w:t>
      </w:r>
      <w:r w:rsidR="009C6EFB">
        <w:rPr>
          <w:rFonts w:ascii="Constantia" w:hAnsi="Constantia"/>
          <w:sz w:val="24"/>
          <w:szCs w:val="24"/>
        </w:rPr>
        <w:t>in the program build</w:t>
      </w:r>
      <w:r>
        <w:rPr>
          <w:rFonts w:ascii="Constantia" w:hAnsi="Constantia"/>
          <w:sz w:val="24"/>
          <w:szCs w:val="24"/>
        </w:rPr>
        <w:t xml:space="preserve"> the foundation of skills they will need to lead the profession in attaining its vision.  </w:t>
      </w:r>
      <w:r w:rsidR="009C6EFB">
        <w:rPr>
          <w:rFonts w:ascii="Constantia" w:hAnsi="Constantia"/>
          <w:sz w:val="24"/>
          <w:szCs w:val="24"/>
        </w:rPr>
        <w:t xml:space="preserve">Members interested in being a mentor in the LDP can </w:t>
      </w:r>
      <w:r>
        <w:rPr>
          <w:rFonts w:ascii="Constantia" w:hAnsi="Constantia"/>
          <w:sz w:val="24"/>
          <w:szCs w:val="24"/>
        </w:rPr>
        <w:t xml:space="preserve">apply </w:t>
      </w:r>
      <w:r w:rsidR="009C6EFB">
        <w:rPr>
          <w:rFonts w:ascii="Constantia" w:hAnsi="Constantia"/>
          <w:sz w:val="24"/>
          <w:szCs w:val="24"/>
        </w:rPr>
        <w:t>by completing</w:t>
      </w:r>
      <w:r>
        <w:rPr>
          <w:rFonts w:ascii="Constantia" w:hAnsi="Constantia"/>
          <w:sz w:val="24"/>
          <w:szCs w:val="24"/>
        </w:rPr>
        <w:t xml:space="preserve"> the following.  Send your application and reference letter, along with your resume or CV</w:t>
      </w:r>
      <w:r w:rsidR="001E4933">
        <w:rPr>
          <w:rFonts w:ascii="Constantia" w:hAnsi="Constantia"/>
          <w:sz w:val="24"/>
          <w:szCs w:val="24"/>
        </w:rPr>
        <w:t>,</w:t>
      </w:r>
      <w:r>
        <w:rPr>
          <w:rFonts w:ascii="Constantia" w:hAnsi="Constantia"/>
          <w:sz w:val="24"/>
          <w:szCs w:val="24"/>
        </w:rPr>
        <w:t xml:space="preserve"> to John Dudzik at </w:t>
      </w:r>
      <w:hyperlink r:id="rId11" w:history="1">
        <w:r w:rsidR="00977967" w:rsidRPr="00D24227">
          <w:rPr>
            <w:rStyle w:val="Hyperlink"/>
            <w:rFonts w:ascii="Constantia" w:hAnsi="Constantia"/>
            <w:sz w:val="24"/>
            <w:szCs w:val="24"/>
          </w:rPr>
          <w:t>dudzikj@uindy.edu</w:t>
        </w:r>
      </w:hyperlink>
      <w:r w:rsidR="001E4933">
        <w:rPr>
          <w:rFonts w:ascii="Constantia" w:hAnsi="Constantia"/>
          <w:sz w:val="24"/>
          <w:szCs w:val="24"/>
        </w:rPr>
        <w:t xml:space="preserve">. </w:t>
      </w:r>
      <w:r w:rsidR="008A70C1" w:rsidRPr="008A70C1">
        <w:rPr>
          <w:rFonts w:ascii="Constantia" w:hAnsi="Constantia"/>
          <w:b/>
          <w:bCs/>
          <w:sz w:val="24"/>
          <w:szCs w:val="24"/>
        </w:rPr>
        <w:t xml:space="preserve">Deadline extended to August </w:t>
      </w:r>
      <w:r w:rsidR="001E4933">
        <w:rPr>
          <w:rFonts w:ascii="Constantia" w:hAnsi="Constantia"/>
          <w:b/>
          <w:bCs/>
          <w:sz w:val="24"/>
          <w:szCs w:val="24"/>
        </w:rPr>
        <w:t>31st</w:t>
      </w:r>
      <w:r w:rsidR="008A70C1" w:rsidRPr="008A70C1">
        <w:rPr>
          <w:rFonts w:ascii="Constantia" w:hAnsi="Constantia"/>
          <w:b/>
          <w:bCs/>
          <w:sz w:val="24"/>
          <w:szCs w:val="24"/>
        </w:rPr>
        <w:t>!</w:t>
      </w:r>
      <w:r w:rsidR="008A70C1">
        <w:rPr>
          <w:rFonts w:ascii="Constantia" w:hAnsi="Constantia"/>
          <w:sz w:val="24"/>
          <w:szCs w:val="24"/>
        </w:rPr>
        <w:t xml:space="preserve"> </w:t>
      </w:r>
    </w:p>
    <w:p w14:paraId="4C69409F" w14:textId="2F447B00" w:rsidR="008C7958" w:rsidRPr="008C7958" w:rsidRDefault="008C7958" w:rsidP="008C7958">
      <w:pPr>
        <w:rPr>
          <w:rStyle w:val="LightGrid-Accent11"/>
          <w:rFonts w:ascii="Constantia" w:hAnsi="Constantia"/>
          <w:color w:val="auto"/>
          <w:sz w:val="24"/>
          <w:szCs w:val="24"/>
        </w:rPr>
      </w:pPr>
      <w:r>
        <w:rPr>
          <w:rFonts w:ascii="Constantia" w:hAnsi="Constantia"/>
          <w:sz w:val="24"/>
          <w:szCs w:val="24"/>
        </w:rPr>
        <w:t xml:space="preserve"> </w:t>
      </w:r>
      <w:r w:rsidRPr="002833DE">
        <w:rPr>
          <w:rStyle w:val="LightGrid-Accent11"/>
          <w:rFonts w:ascii="Constantia" w:hAnsi="Constantia"/>
          <w:b/>
          <w:sz w:val="24"/>
          <w:szCs w:val="24"/>
        </w:rPr>
        <w:t>Name:</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Date:</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7CE0E4E8" w14:textId="71AED08C" w:rsidR="008C7958" w:rsidRDefault="008C7958" w:rsidP="008C7958">
      <w:pPr>
        <w:rPr>
          <w:rStyle w:val="LightGrid-Accent11"/>
          <w:rFonts w:ascii="Constantia" w:hAnsi="Constantia"/>
          <w:sz w:val="24"/>
          <w:szCs w:val="24"/>
        </w:rPr>
      </w:pPr>
      <w:r w:rsidRPr="002833DE">
        <w:rPr>
          <w:rStyle w:val="LightGrid-Accent11"/>
          <w:rFonts w:ascii="Constantia" w:hAnsi="Constantia"/>
          <w:b/>
          <w:sz w:val="24"/>
          <w:szCs w:val="24"/>
        </w:rPr>
        <w:t>Email address</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Phone number</w:t>
      </w:r>
      <w:r w:rsidRPr="002833DE">
        <w:rPr>
          <w:rStyle w:val="LightGrid-Accent11"/>
          <w:rFonts w:ascii="Constantia" w:hAnsi="Constantia"/>
          <w:sz w:val="24"/>
          <w:szCs w:val="24"/>
        </w:rPr>
        <w:t xml:space="preserve">: </w:t>
      </w:r>
    </w:p>
    <w:p w14:paraId="5ABA8D9E" w14:textId="5A838AB0" w:rsidR="008C7958" w:rsidRPr="005248D3" w:rsidRDefault="008C7958" w:rsidP="008C7958">
      <w:pPr>
        <w:rPr>
          <w:rFonts w:ascii="Constantia" w:hAnsi="Constantia"/>
          <w:sz w:val="24"/>
          <w:szCs w:val="24"/>
        </w:rPr>
      </w:pPr>
      <w:r w:rsidRPr="005248D3">
        <w:rPr>
          <w:rStyle w:val="LightGrid-Accent11"/>
          <w:rFonts w:ascii="Constantia" w:hAnsi="Constantia"/>
          <w:b/>
          <w:sz w:val="24"/>
          <w:szCs w:val="24"/>
        </w:rPr>
        <w:t>ILOTA Membership Number</w:t>
      </w:r>
      <w:r>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1425DF83" w14:textId="7783DED2" w:rsidR="008C7958" w:rsidRDefault="008C7958"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r w:rsidRPr="008C7958">
        <w:rPr>
          <w:rFonts w:ascii="Constantia" w:eastAsia="Times New Roman" w:hAnsi="Constantia" w:cs="Helvetica"/>
          <w:b/>
          <w:bCs/>
          <w:color w:val="767171"/>
          <w:sz w:val="24"/>
          <w:szCs w:val="24"/>
          <w:lang w:val="en"/>
        </w:rPr>
        <w:t xml:space="preserve">Choose two areas of interest from the following list. Speak to these areas of interest as you complete the sections of your </w:t>
      </w:r>
      <w:r w:rsidR="00D17161">
        <w:rPr>
          <w:rFonts w:ascii="Constantia" w:eastAsia="Times New Roman" w:hAnsi="Constantia" w:cs="Helvetica"/>
          <w:b/>
          <w:bCs/>
          <w:color w:val="767171"/>
          <w:sz w:val="24"/>
          <w:szCs w:val="24"/>
          <w:lang w:val="en"/>
        </w:rPr>
        <w:t>statement</w:t>
      </w:r>
      <w:r w:rsidRPr="008C7958">
        <w:rPr>
          <w:rFonts w:ascii="Constantia" w:eastAsia="Times New Roman" w:hAnsi="Constantia" w:cs="Helvetica"/>
          <w:b/>
          <w:bCs/>
          <w:color w:val="767171"/>
          <w:sz w:val="24"/>
          <w:szCs w:val="24"/>
          <w:lang w:val="en"/>
        </w:rPr>
        <w:t xml:space="preserve">. </w:t>
      </w:r>
    </w:p>
    <w:p w14:paraId="19080ADD" w14:textId="77777777" w:rsidR="00D17161" w:rsidRPr="008C7958" w:rsidRDefault="00D17161"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p>
    <w:p w14:paraId="0BFC6183"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 xml:space="preserve">Non-profit leadership </w:t>
      </w:r>
    </w:p>
    <w:p w14:paraId="6C35858D"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Entrepreneurship- Starting and running a business or private practice</w:t>
      </w:r>
    </w:p>
    <w:p w14:paraId="5C515D72" w14:textId="6B7FBB0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Department leadership in healthcare or education systems</w:t>
      </w:r>
    </w:p>
    <w:p w14:paraId="387AB58E"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Policy and advocacy</w:t>
      </w:r>
    </w:p>
    <w:p w14:paraId="5693EBF1" w14:textId="0EC2BFD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Leadership in large systems – making systems changes</w:t>
      </w:r>
    </w:p>
    <w:p w14:paraId="03CF50D9"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Social justice – Community accessibility, environmental change, accessibility</w:t>
      </w:r>
    </w:p>
    <w:p w14:paraId="435D5592"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Innovative practice development</w:t>
      </w:r>
    </w:p>
    <w:p w14:paraId="6EA8997A" w14:textId="77777777" w:rsidR="008C7958" w:rsidRDefault="008C7958" w:rsidP="008C7958">
      <w:pPr>
        <w:numPr>
          <w:ilvl w:val="0"/>
          <w:numId w:val="20"/>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lastRenderedPageBreak/>
        <w:t>Increasing diversity in the field of occupational therapy</w:t>
      </w:r>
    </w:p>
    <w:p w14:paraId="41D7D19F" w14:textId="30AE375E" w:rsidR="008C7958" w:rsidRPr="005A3C58" w:rsidRDefault="008C7958" w:rsidP="008C7958">
      <w:pPr>
        <w:spacing w:before="100" w:beforeAutospacing="1" w:after="100" w:afterAutospacing="1" w:line="240" w:lineRule="auto"/>
        <w:rPr>
          <w:rFonts w:ascii="Constantia" w:eastAsia="Times New Roman" w:hAnsi="Constantia" w:cs="Helvetica"/>
          <w:b/>
          <w:bCs/>
          <w:sz w:val="28"/>
          <w:szCs w:val="28"/>
          <w:lang w:val="en"/>
        </w:rPr>
      </w:pPr>
      <w:r w:rsidRPr="005A3C58">
        <w:rPr>
          <w:rFonts w:ascii="Constantia" w:eastAsia="Times New Roman" w:hAnsi="Constantia" w:cs="Helvetica"/>
          <w:b/>
          <w:bCs/>
          <w:sz w:val="28"/>
          <w:szCs w:val="28"/>
          <w:lang w:val="en"/>
        </w:rPr>
        <w:t xml:space="preserve">Please include in your application: </w:t>
      </w:r>
    </w:p>
    <w:p w14:paraId="35175D09" w14:textId="5DB9419D" w:rsidR="008C7958" w:rsidRPr="00AA233D" w:rsidRDefault="008C7958" w:rsidP="008C7958">
      <w:pPr>
        <w:numPr>
          <w:ilvl w:val="0"/>
          <w:numId w:val="17"/>
        </w:numPr>
        <w:spacing w:before="100" w:beforeAutospacing="1" w:after="100" w:afterAutospacing="1" w:line="240" w:lineRule="auto"/>
        <w:contextualSpacing/>
        <w:rPr>
          <w:rFonts w:ascii="Constantia" w:eastAsia="Times New Roman" w:hAnsi="Constantia" w:cs="Helvetica"/>
          <w:lang w:val="en"/>
        </w:rPr>
      </w:pPr>
      <w:r w:rsidRPr="00AA233D">
        <w:rPr>
          <w:rFonts w:ascii="Constantia" w:eastAsia="Times New Roman" w:hAnsi="Constantia" w:cs="Helvetica"/>
          <w:lang w:val="en"/>
        </w:rPr>
        <w:t>A personal</w:t>
      </w:r>
      <w:r w:rsidRPr="00AA233D">
        <w:rPr>
          <w:rFonts w:ascii="Constantia" w:eastAsia="Times New Roman" w:hAnsi="Constantia" w:cs="Helvetica"/>
          <w:i/>
          <w:iCs/>
          <w:lang w:val="en"/>
        </w:rPr>
        <w:t xml:space="preserve"> </w:t>
      </w:r>
      <w:r w:rsidRPr="00AA233D">
        <w:rPr>
          <w:rFonts w:ascii="Constantia" w:eastAsia="Times New Roman" w:hAnsi="Constantia" w:cs="Helvetica"/>
          <w:lang w:val="en"/>
        </w:rPr>
        <w:t xml:space="preserve">letter of interest (no more than 4 pages, double-spaced, </w:t>
      </w:r>
      <w:r w:rsidR="005A3C58" w:rsidRPr="00AA233D">
        <w:rPr>
          <w:rFonts w:ascii="Constantia" w:eastAsia="Times New Roman" w:hAnsi="Constantia" w:cs="Helvetica"/>
          <w:lang w:val="en"/>
        </w:rPr>
        <w:t>12-point</w:t>
      </w:r>
      <w:r w:rsidRPr="00AA233D">
        <w:rPr>
          <w:rFonts w:ascii="Constantia" w:eastAsia="Times New Roman" w:hAnsi="Constantia" w:cs="Helvetica"/>
          <w:lang w:val="en"/>
        </w:rPr>
        <w:t xml:space="preserve"> font) which describes</w:t>
      </w:r>
      <w:r w:rsidRPr="00AA233D">
        <w:rPr>
          <w:rFonts w:ascii="Constantia" w:eastAsia="Times New Roman" w:hAnsi="Constantia" w:cs="Helvetica"/>
          <w:b/>
          <w:bCs/>
          <w:lang w:val="en"/>
        </w:rPr>
        <w:t xml:space="preserve"> why you see yourself as mentor to those seeking to be leaders within our profession.  </w:t>
      </w:r>
      <w:r w:rsidR="005A3C58" w:rsidRPr="00AA233D">
        <w:rPr>
          <w:rFonts w:ascii="Constantia" w:eastAsia="Times New Roman" w:hAnsi="Constantia" w:cs="Helvetica"/>
          <w:lang w:val="en"/>
        </w:rPr>
        <w:t>Speak to</w:t>
      </w:r>
      <w:r w:rsidRPr="00AA233D">
        <w:rPr>
          <w:rFonts w:ascii="Constantia" w:eastAsia="Times New Roman" w:hAnsi="Constantia" w:cs="Helvetica"/>
          <w:lang w:val="en"/>
        </w:rPr>
        <w:t xml:space="preserve"> the areas of interests you indicated above</w:t>
      </w:r>
      <w:r w:rsidRPr="00AA233D">
        <w:rPr>
          <w:rFonts w:ascii="Constantia" w:eastAsia="Times New Roman" w:hAnsi="Constantia" w:cs="Helvetica"/>
          <w:b/>
          <w:bCs/>
          <w:lang w:val="en"/>
        </w:rPr>
        <w:t xml:space="preserve"> </w:t>
      </w:r>
      <w:r w:rsidRPr="00AA233D">
        <w:rPr>
          <w:rFonts w:ascii="Constantia" w:eastAsia="Times New Roman" w:hAnsi="Constantia" w:cs="Helvetica"/>
          <w:lang w:val="en"/>
        </w:rPr>
        <w:t>as you address the following:</w:t>
      </w:r>
    </w:p>
    <w:p w14:paraId="27171986" w14:textId="77777777" w:rsidR="005A3C58" w:rsidRPr="00AA233D" w:rsidRDefault="005A3C58" w:rsidP="005A3C58">
      <w:pPr>
        <w:spacing w:before="100" w:beforeAutospacing="1" w:after="100" w:afterAutospacing="1" w:line="240" w:lineRule="auto"/>
        <w:ind w:left="720"/>
        <w:contextualSpacing/>
        <w:rPr>
          <w:rFonts w:ascii="Constantia" w:eastAsia="Times New Roman" w:hAnsi="Constantia" w:cs="Helvetica"/>
          <w:lang w:val="en"/>
        </w:rPr>
      </w:pPr>
    </w:p>
    <w:p w14:paraId="58A4FFB1" w14:textId="79A0CC1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your accomplishments, including any activities that demonstrate your abilities to lead and mentor others in their professional growth. </w:t>
      </w:r>
    </w:p>
    <w:p w14:paraId="7FA81D1F" w14:textId="09113D7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A brief description of areas of clinical practice/interest including years of as a practicing clinician.</w:t>
      </w:r>
    </w:p>
    <w:p w14:paraId="081D379F" w14:textId="7B1D38D8"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Description of how your participation in this program will enable you to assist fellow practitioners in advancing their skills as leaders, support in them in achieving their goals, and promote their leadership development.</w:t>
      </w:r>
    </w:p>
    <w:p w14:paraId="5EAADBEA" w14:textId="2D3DD136"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Description of your mentoring philosophy that includes examples of past and current experiences in which you demonstrated effective mentoring and leadership. Please include details describing how you were able to successfully guide others, citing any challenges and achievements that may have occurred. </w:t>
      </w:r>
    </w:p>
    <w:p w14:paraId="47B2C402" w14:textId="376F3E04" w:rsidR="005A3C58" w:rsidRPr="00AA233D" w:rsidRDefault="008C7958" w:rsidP="00AA233D">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how you will carry out a structured mentoring relationship that includes what you can offer to a mentoring partnership and your availability as a mentor. </w:t>
      </w:r>
    </w:p>
    <w:p w14:paraId="62029324" w14:textId="25774FCB" w:rsidR="008C7958" w:rsidRPr="00AA233D" w:rsidRDefault="008C7958" w:rsidP="005A3C58">
      <w:pPr>
        <w:numPr>
          <w:ilvl w:val="0"/>
          <w:numId w:val="17"/>
        </w:numPr>
        <w:spacing w:before="100" w:beforeAutospacing="1" w:after="100" w:afterAutospacing="1" w:line="240" w:lineRule="auto"/>
        <w:contextualSpacing/>
        <w:rPr>
          <w:rFonts w:ascii="Constantia" w:eastAsia="Times New Roman" w:hAnsi="Constantia" w:cs="Helvetica"/>
          <w:color w:val="3B3838"/>
          <w:lang w:val="en"/>
        </w:rPr>
      </w:pPr>
      <w:r w:rsidRPr="00AA233D">
        <w:rPr>
          <w:rFonts w:ascii="Constantia" w:eastAsia="Times New Roman" w:hAnsi="Constantia" w:cs="Helvetica"/>
          <w:color w:val="3B3838"/>
          <w:lang w:val="en"/>
        </w:rPr>
        <w:t xml:space="preserve">A reference letter from someone who has first-hand knowledge of your leadership ability. </w:t>
      </w:r>
    </w:p>
    <w:p w14:paraId="32A71F76" w14:textId="7B526D06"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The reference letter should provide a strong recommendation, as it accounts for approximately one-third of the total score in the selection process. </w:t>
      </w:r>
    </w:p>
    <w:p w14:paraId="41A9FD0B" w14:textId="31C5EE01" w:rsidR="008C7958" w:rsidRPr="00AA233D" w:rsidRDefault="008C7958" w:rsidP="00AA233D">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Individuals providing the letter of reference may be professional colleagues, supervisors, professors, existing AOTA or ILOTA association leaders. </w:t>
      </w:r>
    </w:p>
    <w:p w14:paraId="220E2AE3" w14:textId="50FD2EFC" w:rsidR="00AA233D" w:rsidRPr="00AA233D" w:rsidRDefault="008C7958" w:rsidP="00AA233D">
      <w:pPr>
        <w:numPr>
          <w:ilvl w:val="1"/>
          <w:numId w:val="17"/>
        </w:numPr>
        <w:spacing w:before="120" w:after="100" w:afterAutospacing="1" w:line="240" w:lineRule="auto"/>
        <w:rPr>
          <w:rFonts w:ascii="Constantia" w:eastAsia="Times New Roman" w:hAnsi="Constantia" w:cs="Helvetica"/>
          <w:color w:val="333333"/>
          <w:lang w:val="en"/>
        </w:rPr>
      </w:pPr>
      <w:r w:rsidRPr="00AA233D">
        <w:rPr>
          <w:rFonts w:ascii="Constantia" w:eastAsia="Times New Roman" w:hAnsi="Constantia" w:cs="Helvetica"/>
          <w:color w:val="767171"/>
          <w:lang w:val="en"/>
        </w:rPr>
        <w:t>Reference letters should specifically address why you are an appropriate candidate for the program including aspects of your personal character, leadership qualities and experience that would enable you to mentor clinicians in this program.</w:t>
      </w:r>
    </w:p>
    <w:p w14:paraId="391C322A" w14:textId="77777777" w:rsidR="008C7958" w:rsidRPr="00AA233D" w:rsidRDefault="008C7958" w:rsidP="00AA233D">
      <w:pPr>
        <w:numPr>
          <w:ilvl w:val="0"/>
          <w:numId w:val="17"/>
        </w:numPr>
        <w:spacing w:before="120" w:after="0" w:line="240" w:lineRule="auto"/>
        <w:rPr>
          <w:rFonts w:ascii="Constantia" w:eastAsia="Times New Roman" w:hAnsi="Constantia" w:cs="Helvetica"/>
          <w:lang w:val="en"/>
        </w:rPr>
      </w:pPr>
      <w:r w:rsidRPr="00AA233D">
        <w:rPr>
          <w:rFonts w:ascii="Constantia" w:eastAsia="Times New Roman" w:hAnsi="Constantia" w:cs="Helvetica"/>
          <w:lang w:val="en"/>
        </w:rPr>
        <w:t>A current resume or curriculum vitae.</w:t>
      </w:r>
    </w:p>
    <w:p w14:paraId="0C42768F" w14:textId="77777777" w:rsidR="006E1565" w:rsidRPr="00AA233D" w:rsidRDefault="006E1565" w:rsidP="00AA233D">
      <w:pPr>
        <w:spacing w:before="120" w:after="0" w:line="240" w:lineRule="auto"/>
      </w:pPr>
    </w:p>
    <w:sectPr w:rsidR="006E1565" w:rsidRPr="00AA233D" w:rsidSect="00616566">
      <w:headerReference w:type="default" r:id="rId12"/>
      <w:footerReference w:type="default" r:id="rId13"/>
      <w:headerReference w:type="first" r:id="rId14"/>
      <w:footerReference w:type="first" r:id="rId15"/>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E841" w14:textId="77777777" w:rsidR="00126D7D" w:rsidRDefault="00126D7D">
      <w:pPr>
        <w:spacing w:after="0" w:line="240" w:lineRule="auto"/>
      </w:pPr>
      <w:r>
        <w:separator/>
      </w:r>
    </w:p>
    <w:p w14:paraId="1F7FF110" w14:textId="77777777" w:rsidR="00126D7D" w:rsidRDefault="00126D7D"/>
  </w:endnote>
  <w:endnote w:type="continuationSeparator" w:id="0">
    <w:p w14:paraId="2F62D742" w14:textId="77777777" w:rsidR="00126D7D" w:rsidRDefault="00126D7D">
      <w:pPr>
        <w:spacing w:after="0" w:line="240" w:lineRule="auto"/>
      </w:pPr>
      <w:r>
        <w:continuationSeparator/>
      </w:r>
    </w:p>
    <w:p w14:paraId="7DE8D883" w14:textId="77777777" w:rsidR="00126D7D" w:rsidRDefault="00126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848" w14:textId="77777777" w:rsidR="00E5646A" w:rsidRDefault="00A86AE4" w:rsidP="008A0BCE">
    <w:pPr>
      <w:pStyle w:val="Footer"/>
      <w:jc w:val="left"/>
    </w:pPr>
    <w:r>
      <w:rPr>
        <w:noProof/>
      </w:rPr>
      <mc:AlternateContent>
        <mc:Choice Requires="wpg">
          <w:drawing>
            <wp:anchor distT="0" distB="0" distL="114300" distR="114300" simplePos="0" relativeHeight="251669504" behindDoc="0" locked="0" layoutInCell="1" allowOverlap="1" wp14:anchorId="3D4DAF5E" wp14:editId="684D76C6">
              <wp:simplePos x="0" y="0"/>
              <wp:positionH relativeFrom="page">
                <wp:align>center</wp:align>
              </wp:positionH>
              <wp:positionV relativeFrom="page">
                <wp:align>bottom</wp:align>
              </wp:positionV>
              <wp:extent cx="7769860" cy="3915410"/>
              <wp:effectExtent l="0" t="0" r="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60" cy="3915410"/>
                        <a:chOff x="114300" y="-9525"/>
                        <a:chExt cx="7788910" cy="3954649"/>
                      </a:xfrm>
                      <a:solidFill>
                        <a:srgbClr val="2D3B42"/>
                      </a:solidFill>
                    </wpg:grpSpPr>
                    <wps:wsp>
                      <wps:cNvPr id="5"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pFill/>
                        <a:ln>
                          <a:noFill/>
                        </a:ln>
                      </wps:spPr>
                      <wps:txbx>
                        <w:txbxContent>
                          <w:p w14:paraId="61B63F42" w14:textId="77777777" w:rsidR="008A0BCE" w:rsidRDefault="008A0BCE">
                            <w:r w:rsidRPr="008A0BCE">
                              <w:t>.</w:t>
                            </w:r>
                          </w:p>
                        </w:txbxContent>
                      </wps:txbx>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6D2D"/>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80A197"/>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3D4DAF5E" id="Group 12" o:spid="_x0000_s1049" style="position:absolute;left:0;text-align:left;margin-left:0;margin-top:0;width:611.8pt;height:308.3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">
              <v:shape id="Freeform 54" o:spid="_x0000_s1050" style="position:absolute;left:1143;top:220;width:77793;height:39231;rotation:180;visibility:visible;mso-wrap-style:square;v-text-anchor:top" coordsize="4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" adj="-11796480,,5400" path="m,260c,,,,,,455,,455,,455,,14,,,260,,260xe" filled="f" stroked="f">
                <v:stroke joinstyle="miter"/>
                <v:formulas/>
                <v:path arrowok="t" o:connecttype="custom" o:connectlocs="0,3923030;0,0;7779385,0;0,3923030" o:connectangles="0,0,0,0" textboxrect="0,0,455,260"/>
                <v:textbox>
                  <w:txbxContent>
                    <w:p w14:paraId="61B63F42" w14:textId="77777777" w:rsidR="008A0BCE" w:rsidRDefault="008A0BCE">
                      <w:r w:rsidRPr="008A0BCE">
                        <w:t>.</w:t>
                      </w:r>
                    </w:p>
                  </w:txbxContent>
                </v:textbox>
              </v:shape>
              <v:shape id="Freeform 55" o:spid="_x0000_s1051"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" path="m,260v,-5,,-5,,-5c,114,114,,255,,455,,455,,455,,14,,,260,,260xe" fillcolor="#ff6d2d" stroked="f">
                <v:path arrowok="t" o:connecttype="custom" o:connectlocs="0,3923030;0,3847587;4359875,0;7779385,0;0,3923030" o:connectangles="0,0,0,0,0"/>
              </v:shape>
              <v:shape id="Freeform: Shape 14" o:spid="_x0000_s1052"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" path="m7779656,1364203l,,7779656,r,1364203xe" fillcolor="#80a197"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CC8"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EF34" w14:textId="77777777" w:rsidR="00126D7D" w:rsidRDefault="00126D7D">
      <w:pPr>
        <w:spacing w:after="0" w:line="240" w:lineRule="auto"/>
      </w:pPr>
      <w:r>
        <w:separator/>
      </w:r>
    </w:p>
    <w:p w14:paraId="0CF07389" w14:textId="77777777" w:rsidR="00126D7D" w:rsidRDefault="00126D7D"/>
  </w:footnote>
  <w:footnote w:type="continuationSeparator" w:id="0">
    <w:p w14:paraId="632573D2" w14:textId="77777777" w:rsidR="00126D7D" w:rsidRDefault="00126D7D">
      <w:pPr>
        <w:spacing w:after="0" w:line="240" w:lineRule="auto"/>
      </w:pPr>
      <w:r>
        <w:continuationSeparator/>
      </w:r>
    </w:p>
    <w:p w14:paraId="2ED91EF9" w14:textId="77777777" w:rsidR="00126D7D" w:rsidRDefault="00126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6" w:type="pct"/>
      <w:tblBorders>
        <w:bottom w:val="single" w:sz="18" w:space="0" w:color="FF6D2D"/>
      </w:tblBorders>
      <w:tblLook w:val="0600" w:firstRow="0" w:lastRow="0" w:firstColumn="0" w:lastColumn="0" w:noHBand="1" w:noVBand="1"/>
    </w:tblPr>
    <w:tblGrid>
      <w:gridCol w:w="5214"/>
      <w:gridCol w:w="4607"/>
    </w:tblGrid>
    <w:tr w:rsidR="008F3B81" w:rsidRPr="00237975" w14:paraId="2DCA9D7D" w14:textId="77777777" w:rsidTr="008F3B81">
      <w:trPr>
        <w:trHeight w:val="1611"/>
      </w:trPr>
      <w:tc>
        <w:tcPr>
          <w:tcW w:w="5213" w:type="dxa"/>
        </w:tcPr>
        <w:p w14:paraId="0C93775B" w14:textId="77777777" w:rsidR="008F3B81" w:rsidRDefault="00A86AE4" w:rsidP="008F3B81">
          <w:r>
            <w:rPr>
              <w:rFonts w:ascii="Arial Nova Light" w:hAnsi="Arial Nova Light"/>
              <w:noProof/>
            </w:rPr>
            <mc:AlternateContent>
              <mc:Choice Requires="wpg">
                <w:drawing>
                  <wp:anchor distT="0" distB="0" distL="114300" distR="114300" simplePos="0" relativeHeight="251671552" behindDoc="0" locked="0" layoutInCell="1" allowOverlap="1" wp14:anchorId="43BD09DC" wp14:editId="463012CA">
                    <wp:simplePos x="0" y="0"/>
                    <wp:positionH relativeFrom="column">
                      <wp:posOffset>-175895</wp:posOffset>
                    </wp:positionH>
                    <wp:positionV relativeFrom="paragraph">
                      <wp:posOffset>-20320</wp:posOffset>
                    </wp:positionV>
                    <wp:extent cx="2201545" cy="922655"/>
                    <wp:effectExtent l="24130" t="17780" r="3175" b="2159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922655"/>
                              <a:chOff x="0" y="0"/>
                              <a:chExt cx="60286" cy="25273"/>
                            </a:xfrm>
                          </wpg:grpSpPr>
                          <wps:wsp>
                            <wps:cNvPr id="3" name="Rounded Rectangle 108"/>
                            <wps:cNvSpPr>
                              <a:spLocks noChangeArrowheads="1"/>
                            </wps:cNvSpPr>
                            <wps:spPr bwMode="auto">
                              <a:xfrm>
                                <a:off x="9110" y="1554"/>
                                <a:ext cx="51176" cy="22001"/>
                              </a:xfrm>
                              <a:prstGeom prst="roundRect">
                                <a:avLst>
                                  <a:gd name="adj" fmla="val 32394"/>
                                </a:avLst>
                              </a:prstGeom>
                              <a:solidFill>
                                <a:srgbClr val="35434B"/>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6F661A4"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wps:txbx>
                            <wps:bodyPr rot="0" vert="horz" wrap="square" lIns="91440" tIns="45720" rIns="91440" bIns="45720" anchor="ctr" anchorCtr="0" upright="1">
                              <a:noAutofit/>
                            </wps:bodyPr>
                          </wps:wsp>
                          <wpg:grpSp>
                            <wpg:cNvPr id="4" name="Graphic 2"/>
                            <wpg:cNvGrpSpPr>
                              <a:grpSpLocks/>
                            </wpg:cNvGrpSpPr>
                            <wpg:grpSpPr bwMode="auto">
                              <a:xfrm>
                                <a:off x="0" y="0"/>
                                <a:ext cx="25273" cy="25273"/>
                                <a:chOff x="9144" y="9144"/>
                                <a:chExt cx="42545" cy="42545"/>
                              </a:xfrm>
                            </wpg:grpSpPr>
                            <wpg:grpSp>
                              <wpg:cNvPr id="7" name="Graphic 2"/>
                              <wpg:cNvGrpSpPr>
                                <a:grpSpLocks/>
                              </wpg:cNvGrpSpPr>
                              <wpg:grpSpPr bwMode="auto">
                                <a:xfrm>
                                  <a:off x="2156" y="2156"/>
                                  <a:ext cx="56473" cy="56473"/>
                                  <a:chOff x="2156" y="2156"/>
                                  <a:chExt cx="56472" cy="56472"/>
                                </a:xfrm>
                              </wpg:grpSpPr>
                              <wpg:grpSp>
                                <wpg:cNvPr id="8" name="Graphic 2"/>
                                <wpg:cNvGrpSpPr>
                                  <a:grpSpLocks/>
                                </wpg:cNvGrpSpPr>
                                <wpg:grpSpPr bwMode="auto">
                                  <a:xfrm>
                                    <a:off x="2156" y="2156"/>
                                    <a:ext cx="56473" cy="56473"/>
                                    <a:chOff x="2156" y="2156"/>
                                    <a:chExt cx="56472" cy="56472"/>
                                  </a:xfrm>
                                </wpg:grpSpPr>
                                <wps:wsp>
                                  <wps:cNvPr id="9" name="Freeform 112"/>
                                  <wps:cNvSpPr>
                                    <a:spLocks/>
                                  </wps:cNvSpPr>
                                  <wps:spPr bwMode="auto">
                                    <a:xfrm rot="-2700000">
                                      <a:off x="10426" y="10426"/>
                                      <a:ext cx="39933" cy="39933"/>
                                    </a:xfrm>
                                    <a:custGeom>
                                      <a:avLst/>
                                      <a:gdLst>
                                        <a:gd name="T0" fmla="*/ 3993215 w 3993214"/>
                                        <a:gd name="T1" fmla="*/ 1996607 h 3993214"/>
                                        <a:gd name="T2" fmla="*/ 1996607 w 3993214"/>
                                        <a:gd name="T3" fmla="*/ 3993215 h 3993214"/>
                                        <a:gd name="T4" fmla="*/ 0 w 3993214"/>
                                        <a:gd name="T5" fmla="*/ 1996607 h 3993214"/>
                                        <a:gd name="T6" fmla="*/ 1996607 w 3993214"/>
                                        <a:gd name="T7" fmla="*/ 0 h 3993214"/>
                                        <a:gd name="T8" fmla="*/ 3993215 w 3993214"/>
                                        <a:gd name="T9" fmla="*/ 1996607 h 39932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3214" h="3993214">
                                          <a:moveTo>
                                            <a:pt x="3993215" y="1996607"/>
                                          </a:moveTo>
                                          <a:cubicBezTo>
                                            <a:pt x="3993215" y="3099303"/>
                                            <a:pt x="3099303" y="3993215"/>
                                            <a:pt x="1996607" y="3993215"/>
                                          </a:cubicBezTo>
                                          <a:cubicBezTo>
                                            <a:pt x="893912" y="3993215"/>
                                            <a:pt x="0" y="3099303"/>
                                            <a:pt x="0" y="1996607"/>
                                          </a:cubicBezTo>
                                          <a:cubicBezTo>
                                            <a:pt x="0" y="893912"/>
                                            <a:pt x="893912" y="0"/>
                                            <a:pt x="1996607" y="0"/>
                                          </a:cubicBezTo>
                                          <a:cubicBezTo>
                                            <a:pt x="3099303" y="0"/>
                                            <a:pt x="3993215" y="893912"/>
                                            <a:pt x="3993215" y="1996607"/>
                                          </a:cubicBezTo>
                                          <a:close/>
                                        </a:path>
                                      </a:pathLst>
                                    </a:custGeom>
                                    <a:solidFill>
                                      <a:srgbClr val="80A097"/>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13"/>
                                  <wps:cNvSpPr>
                                    <a:spLocks/>
                                  </wps:cNvSpPr>
                                  <wps:spPr bwMode="auto">
                                    <a:xfrm>
                                      <a:off x="9144" y="9144"/>
                                      <a:ext cx="42497" cy="42498"/>
                                    </a:xfrm>
                                    <a:custGeom>
                                      <a:avLst/>
                                      <a:gdLst>
                                        <a:gd name="T0" fmla="*/ 2124899 w 4249798"/>
                                        <a:gd name="T1" fmla="*/ 256583 h 4249807"/>
                                        <a:gd name="T2" fmla="*/ 3993166 w 4249798"/>
                                        <a:gd name="T3" fmla="*/ 2125043 h 4249807"/>
                                        <a:gd name="T4" fmla="*/ 3445983 w 4249798"/>
                                        <a:gd name="T5" fmla="*/ 3446031 h 4249807"/>
                                        <a:gd name="T6" fmla="*/ 803815 w 4249798"/>
                                        <a:gd name="T7" fmla="*/ 3458419 h 4249807"/>
                                        <a:gd name="T8" fmla="*/ 791427 w 4249798"/>
                                        <a:gd name="T9" fmla="*/ 816251 h 4249807"/>
                                        <a:gd name="T10" fmla="*/ 803815 w 4249798"/>
                                        <a:gd name="T11" fmla="*/ 803863 h 4249807"/>
                                        <a:gd name="T12" fmla="*/ 2124899 w 4249798"/>
                                        <a:gd name="T13" fmla="*/ 256641 h 4249807"/>
                                        <a:gd name="T14" fmla="*/ 2124899 w 4249798"/>
                                        <a:gd name="T15" fmla="*/ 57 h 4249807"/>
                                        <a:gd name="T16" fmla="*/ 0 w 4249798"/>
                                        <a:gd name="T17" fmla="*/ 2124899 h 4249807"/>
                                        <a:gd name="T18" fmla="*/ 2124899 w 4249798"/>
                                        <a:gd name="T19" fmla="*/ 4249808 h 4249807"/>
                                        <a:gd name="T20" fmla="*/ 4249799 w 4249798"/>
                                        <a:gd name="T21" fmla="*/ 2124899 h 4249807"/>
                                        <a:gd name="T22" fmla="*/ 2124899 w 4249798"/>
                                        <a:gd name="T23" fmla="*/ 0 h 42498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49798" h="4249807">
                                          <a:moveTo>
                                            <a:pt x="2124899" y="256583"/>
                                          </a:moveTo>
                                          <a:cubicBezTo>
                                            <a:pt x="3156768" y="256637"/>
                                            <a:pt x="3993219" y="1093175"/>
                                            <a:pt x="3993166" y="2125043"/>
                                          </a:cubicBezTo>
                                          <a:cubicBezTo>
                                            <a:pt x="3993140" y="2620507"/>
                                            <a:pt x="3796316" y="3095672"/>
                                            <a:pt x="3445983" y="3446031"/>
                                          </a:cubicBezTo>
                                          <a:cubicBezTo>
                                            <a:pt x="2719790" y="4179067"/>
                                            <a:pt x="1536851" y="4184613"/>
                                            <a:pt x="803815" y="3458419"/>
                                          </a:cubicBezTo>
                                          <a:cubicBezTo>
                                            <a:pt x="70780" y="2732225"/>
                                            <a:pt x="65233" y="1549286"/>
                                            <a:pt x="791427" y="816251"/>
                                          </a:cubicBezTo>
                                          <a:cubicBezTo>
                                            <a:pt x="795537" y="812102"/>
                                            <a:pt x="799666" y="807973"/>
                                            <a:pt x="803815" y="803863"/>
                                          </a:cubicBezTo>
                                          <a:cubicBezTo>
                                            <a:pt x="1153420" y="452340"/>
                                            <a:pt x="1629127" y="255292"/>
                                            <a:pt x="2124899" y="256641"/>
                                          </a:cubicBezTo>
                                          <a:moveTo>
                                            <a:pt x="2124899" y="57"/>
                                          </a:moveTo>
                                          <a:cubicBezTo>
                                            <a:pt x="951352" y="0"/>
                                            <a:pt x="0" y="951352"/>
                                            <a:pt x="0" y="2124899"/>
                                          </a:cubicBezTo>
                                          <a:cubicBezTo>
                                            <a:pt x="0" y="3298446"/>
                                            <a:pt x="951352" y="4249808"/>
                                            <a:pt x="2124899" y="4249808"/>
                                          </a:cubicBezTo>
                                          <a:cubicBezTo>
                                            <a:pt x="3298446" y="4249808"/>
                                            <a:pt x="4249799" y="3298456"/>
                                            <a:pt x="4249799" y="2124899"/>
                                          </a:cubicBezTo>
                                          <a:cubicBezTo>
                                            <a:pt x="4249799" y="951342"/>
                                            <a:pt x="3298456" y="0"/>
                                            <a:pt x="2124899" y="0"/>
                                          </a:cubicBezTo>
                                          <a:lnTo>
                                            <a:pt x="2124899" y="57"/>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s:wsp>
                                <wps:cNvPr id="11" name="Freeform 114"/>
                                <wps:cNvSpPr>
                                  <a:spLocks/>
                                </wps:cNvSpPr>
                                <wps:spPr bwMode="auto">
                                  <a:xfrm>
                                    <a:off x="20659" y="15814"/>
                                    <a:ext cx="18483" cy="30689"/>
                                  </a:xfrm>
                                  <a:custGeom>
                                    <a:avLst/>
                                    <a:gdLst/>
                                    <a:ahLst/>
                                    <a:cxnLst/>
                                    <a:rect l="0" t="0" r="r" b="b"/>
                                    <a:pathLst>
                                      <a:path w="1848220" h="3068951">
                                        <a:moveTo>
                                          <a:pt x="1831927" y="2123308"/>
                                        </a:moveTo>
                                        <a:cubicBezTo>
                                          <a:pt x="1820411" y="2137738"/>
                                          <a:pt x="1808932" y="2152167"/>
                                          <a:pt x="1801261" y="2163008"/>
                                        </a:cubicBezTo>
                                        <a:cubicBezTo>
                                          <a:pt x="1794354" y="2169664"/>
                                          <a:pt x="1790236" y="2178698"/>
                                          <a:pt x="1789744" y="2188278"/>
                                        </a:cubicBezTo>
                                        <a:cubicBezTo>
                                          <a:pt x="1785937" y="2206314"/>
                                          <a:pt x="1774430" y="2220743"/>
                                          <a:pt x="1766749" y="2235191"/>
                                        </a:cubicBezTo>
                                        <a:cubicBezTo>
                                          <a:pt x="1755270" y="2253275"/>
                                          <a:pt x="1743754" y="2274890"/>
                                          <a:pt x="1732275" y="2292936"/>
                                        </a:cubicBezTo>
                                        <a:cubicBezTo>
                                          <a:pt x="1721128" y="2314158"/>
                                          <a:pt x="1705422" y="2332649"/>
                                          <a:pt x="1686284" y="2347084"/>
                                        </a:cubicBezTo>
                                        <a:cubicBezTo>
                                          <a:pt x="1670932" y="2354279"/>
                                          <a:pt x="1659453" y="2368737"/>
                                          <a:pt x="1647937" y="2379549"/>
                                        </a:cubicBezTo>
                                        <a:cubicBezTo>
                                          <a:pt x="1644130" y="2386773"/>
                                          <a:pt x="1640323" y="2390390"/>
                                          <a:pt x="1644130" y="2397633"/>
                                        </a:cubicBezTo>
                                        <a:cubicBezTo>
                                          <a:pt x="1646050" y="2407163"/>
                                          <a:pt x="1646050" y="2416980"/>
                                          <a:pt x="1644130" y="2426510"/>
                                        </a:cubicBezTo>
                                        <a:lnTo>
                                          <a:pt x="1644130" y="2444594"/>
                                        </a:lnTo>
                                        <a:cubicBezTo>
                                          <a:pt x="1639674" y="2456902"/>
                                          <a:pt x="1634549" y="2468957"/>
                                          <a:pt x="1628777" y="2480705"/>
                                        </a:cubicBezTo>
                                        <a:cubicBezTo>
                                          <a:pt x="1624970" y="2487910"/>
                                          <a:pt x="1624970" y="2495134"/>
                                          <a:pt x="1621106" y="2502359"/>
                                        </a:cubicBezTo>
                                        <a:cubicBezTo>
                                          <a:pt x="1617299" y="2527625"/>
                                          <a:pt x="1613473" y="2552886"/>
                                          <a:pt x="1609627" y="2578140"/>
                                        </a:cubicBezTo>
                                        <a:cubicBezTo>
                                          <a:pt x="1609627" y="2592588"/>
                                          <a:pt x="1605820" y="2607017"/>
                                          <a:pt x="1609627" y="2625054"/>
                                        </a:cubicBezTo>
                                        <a:cubicBezTo>
                                          <a:pt x="1609627" y="2643138"/>
                                          <a:pt x="1601946" y="2657548"/>
                                          <a:pt x="1590468" y="2675594"/>
                                        </a:cubicBezTo>
                                        <a:cubicBezTo>
                                          <a:pt x="1583494" y="2679739"/>
                                          <a:pt x="1578094" y="2686083"/>
                                          <a:pt x="1575115" y="2693630"/>
                                        </a:cubicBezTo>
                                        <a:cubicBezTo>
                                          <a:pt x="1555956" y="2715293"/>
                                          <a:pt x="1559801" y="2733329"/>
                                          <a:pt x="1571308" y="2755002"/>
                                        </a:cubicBezTo>
                                        <a:cubicBezTo>
                                          <a:pt x="1575115" y="2762207"/>
                                          <a:pt x="1578923" y="2765823"/>
                                          <a:pt x="1582796" y="2773086"/>
                                        </a:cubicBezTo>
                                        <a:cubicBezTo>
                                          <a:pt x="1594303" y="2783898"/>
                                          <a:pt x="1586604" y="2798356"/>
                                          <a:pt x="1578989" y="2809168"/>
                                        </a:cubicBezTo>
                                        <a:cubicBezTo>
                                          <a:pt x="1571972" y="2816400"/>
                                          <a:pt x="1562230" y="2820336"/>
                                          <a:pt x="1552158" y="2820009"/>
                                        </a:cubicBezTo>
                                        <a:cubicBezTo>
                                          <a:pt x="1525327" y="2823597"/>
                                          <a:pt x="1502332" y="2834438"/>
                                          <a:pt x="1479337" y="2841662"/>
                                        </a:cubicBezTo>
                                        <a:cubicBezTo>
                                          <a:pt x="1464023" y="2845279"/>
                                          <a:pt x="1452534" y="2848867"/>
                                          <a:pt x="1441027" y="2852474"/>
                                        </a:cubicBezTo>
                                        <a:cubicBezTo>
                                          <a:pt x="1398873" y="2870558"/>
                                          <a:pt x="1387356" y="2924668"/>
                                          <a:pt x="1406516" y="2953545"/>
                                        </a:cubicBezTo>
                                        <a:cubicBezTo>
                                          <a:pt x="1415105" y="2964271"/>
                                          <a:pt x="1421614" y="2976509"/>
                                          <a:pt x="1425704" y="2989627"/>
                                        </a:cubicBezTo>
                                        <a:cubicBezTo>
                                          <a:pt x="1437182" y="3011281"/>
                                          <a:pt x="1425704" y="3029326"/>
                                          <a:pt x="1402708" y="3040167"/>
                                        </a:cubicBezTo>
                                        <a:cubicBezTo>
                                          <a:pt x="1391201" y="3043775"/>
                                          <a:pt x="1379713" y="3036551"/>
                                          <a:pt x="1368206" y="3032934"/>
                                        </a:cubicBezTo>
                                        <a:cubicBezTo>
                                          <a:pt x="1356572" y="3024739"/>
                                          <a:pt x="1343608" y="3018621"/>
                                          <a:pt x="1329887" y="3014850"/>
                                        </a:cubicBezTo>
                                        <a:cubicBezTo>
                                          <a:pt x="1306220" y="3005506"/>
                                          <a:pt x="1283177" y="2994652"/>
                                          <a:pt x="1260901" y="2982356"/>
                                        </a:cubicBezTo>
                                        <a:cubicBezTo>
                                          <a:pt x="1249394" y="2978768"/>
                                          <a:pt x="1234070" y="2971543"/>
                                          <a:pt x="1218718" y="2967927"/>
                                        </a:cubicBezTo>
                                        <a:cubicBezTo>
                                          <a:pt x="1204811" y="2961001"/>
                                          <a:pt x="1188983" y="2958937"/>
                                          <a:pt x="1173765" y="2962064"/>
                                        </a:cubicBezTo>
                                        <a:cubicBezTo>
                                          <a:pt x="1173700" y="2962080"/>
                                          <a:pt x="1173636" y="2962102"/>
                                          <a:pt x="1173574" y="2962130"/>
                                        </a:cubicBezTo>
                                        <a:cubicBezTo>
                                          <a:pt x="1158365" y="2965795"/>
                                          <a:pt x="1144677" y="2974113"/>
                                          <a:pt x="1134418" y="2985925"/>
                                        </a:cubicBezTo>
                                        <a:cubicBezTo>
                                          <a:pt x="1122901" y="3004009"/>
                                          <a:pt x="1107587" y="3018409"/>
                                          <a:pt x="1096070" y="3036455"/>
                                        </a:cubicBezTo>
                                        <a:cubicBezTo>
                                          <a:pt x="1088456" y="3047296"/>
                                          <a:pt x="1073075" y="3054492"/>
                                          <a:pt x="1057761" y="3061725"/>
                                        </a:cubicBezTo>
                                        <a:cubicBezTo>
                                          <a:pt x="1053954" y="3065333"/>
                                          <a:pt x="1050080" y="3061725"/>
                                          <a:pt x="1046244" y="3065333"/>
                                        </a:cubicBezTo>
                                        <a:cubicBezTo>
                                          <a:pt x="1046214" y="3067362"/>
                                          <a:pt x="1044545" y="3068982"/>
                                          <a:pt x="1042516" y="3068952"/>
                                        </a:cubicBezTo>
                                        <a:cubicBezTo>
                                          <a:pt x="1042489" y="3068951"/>
                                          <a:pt x="1042463" y="3068951"/>
                                          <a:pt x="1042437" y="3068950"/>
                                        </a:cubicBezTo>
                                        <a:cubicBezTo>
                                          <a:pt x="1030930" y="3065333"/>
                                          <a:pt x="1015606" y="3065333"/>
                                          <a:pt x="1004089" y="3058109"/>
                                        </a:cubicBezTo>
                                        <a:cubicBezTo>
                                          <a:pt x="995559" y="3051868"/>
                                          <a:pt x="987835" y="3044595"/>
                                          <a:pt x="981094" y="3036456"/>
                                        </a:cubicBezTo>
                                        <a:cubicBezTo>
                                          <a:pt x="973248" y="3025263"/>
                                          <a:pt x="966816" y="3013144"/>
                                          <a:pt x="961944" y="3000373"/>
                                        </a:cubicBezTo>
                                        <a:cubicBezTo>
                                          <a:pt x="954263" y="2982289"/>
                                          <a:pt x="942785" y="2964262"/>
                                          <a:pt x="935113" y="2946226"/>
                                        </a:cubicBezTo>
                                        <a:cubicBezTo>
                                          <a:pt x="931306" y="2931796"/>
                                          <a:pt x="938920" y="2920956"/>
                                          <a:pt x="942785" y="2910143"/>
                                        </a:cubicBezTo>
                                        <a:cubicBezTo>
                                          <a:pt x="948262" y="2901068"/>
                                          <a:pt x="954684" y="2892597"/>
                                          <a:pt x="961944" y="2884873"/>
                                        </a:cubicBezTo>
                                        <a:cubicBezTo>
                                          <a:pt x="965822" y="2876896"/>
                                          <a:pt x="965822" y="2867580"/>
                                          <a:pt x="961944" y="2859603"/>
                                        </a:cubicBezTo>
                                        <a:cubicBezTo>
                                          <a:pt x="955066" y="2845933"/>
                                          <a:pt x="947388" y="2832680"/>
                                          <a:pt x="938949" y="2819914"/>
                                        </a:cubicBezTo>
                                        <a:cubicBezTo>
                                          <a:pt x="931205" y="2809490"/>
                                          <a:pt x="927153" y="2796785"/>
                                          <a:pt x="927432" y="2783803"/>
                                        </a:cubicBezTo>
                                        <a:lnTo>
                                          <a:pt x="927432" y="2747720"/>
                                        </a:lnTo>
                                        <a:cubicBezTo>
                                          <a:pt x="931239" y="2733272"/>
                                          <a:pt x="923625" y="2722460"/>
                                          <a:pt x="915954" y="2711619"/>
                                        </a:cubicBezTo>
                                        <a:cubicBezTo>
                                          <a:pt x="892958" y="2686378"/>
                                          <a:pt x="862292" y="2668313"/>
                                          <a:pt x="839296" y="2643090"/>
                                        </a:cubicBezTo>
                                        <a:cubicBezTo>
                                          <a:pt x="823583" y="2628767"/>
                                          <a:pt x="806935" y="2615504"/>
                                          <a:pt x="789461" y="2603391"/>
                                        </a:cubicBezTo>
                                        <a:cubicBezTo>
                                          <a:pt x="782404" y="2599372"/>
                                          <a:pt x="774564" y="2596918"/>
                                          <a:pt x="766475" y="2596196"/>
                                        </a:cubicBezTo>
                                        <a:cubicBezTo>
                                          <a:pt x="754987" y="2592579"/>
                                          <a:pt x="743480" y="2592579"/>
                                          <a:pt x="735799" y="2585355"/>
                                        </a:cubicBezTo>
                                        <a:cubicBezTo>
                                          <a:pt x="723514" y="2581638"/>
                                          <a:pt x="712765" y="2574041"/>
                                          <a:pt x="705161" y="2563701"/>
                                        </a:cubicBezTo>
                                        <a:cubicBezTo>
                                          <a:pt x="701353" y="2560085"/>
                                          <a:pt x="697489" y="2552861"/>
                                          <a:pt x="693644" y="2549272"/>
                                        </a:cubicBezTo>
                                        <a:cubicBezTo>
                                          <a:pt x="686030" y="2534815"/>
                                          <a:pt x="670658" y="2531188"/>
                                          <a:pt x="655334" y="2520386"/>
                                        </a:cubicBezTo>
                                        <a:cubicBezTo>
                                          <a:pt x="632339" y="2502349"/>
                                          <a:pt x="605508" y="2484303"/>
                                          <a:pt x="582513" y="2466248"/>
                                        </a:cubicBezTo>
                                        <a:cubicBezTo>
                                          <a:pt x="559567" y="2448253"/>
                                          <a:pt x="540081" y="2426239"/>
                                          <a:pt x="525006" y="2401279"/>
                                        </a:cubicBezTo>
                                        <a:cubicBezTo>
                                          <a:pt x="513528" y="2381146"/>
                                          <a:pt x="513528" y="2356451"/>
                                          <a:pt x="525006" y="2336319"/>
                                        </a:cubicBezTo>
                                        <a:cubicBezTo>
                                          <a:pt x="529955" y="2324708"/>
                                          <a:pt x="536395" y="2313790"/>
                                          <a:pt x="544165" y="2303844"/>
                                        </a:cubicBezTo>
                                        <a:cubicBezTo>
                                          <a:pt x="554682" y="2285363"/>
                                          <a:pt x="563656" y="2266046"/>
                                          <a:pt x="570996" y="2246089"/>
                                        </a:cubicBezTo>
                                        <a:cubicBezTo>
                                          <a:pt x="575086" y="2232947"/>
                                          <a:pt x="581593" y="2220684"/>
                                          <a:pt x="590184" y="2209931"/>
                                        </a:cubicBezTo>
                                        <a:cubicBezTo>
                                          <a:pt x="601673" y="2191847"/>
                                          <a:pt x="609344" y="2173820"/>
                                          <a:pt x="601673" y="2152167"/>
                                        </a:cubicBezTo>
                                        <a:cubicBezTo>
                                          <a:pt x="597865" y="2130513"/>
                                          <a:pt x="605480" y="2116084"/>
                                          <a:pt x="616987" y="2098048"/>
                                        </a:cubicBezTo>
                                        <a:cubicBezTo>
                                          <a:pt x="616987" y="2098048"/>
                                          <a:pt x="620794" y="2098048"/>
                                          <a:pt x="620794" y="2094431"/>
                                        </a:cubicBezTo>
                                        <a:cubicBezTo>
                                          <a:pt x="636146" y="2076347"/>
                                          <a:pt x="632311" y="2061937"/>
                                          <a:pt x="616987" y="2043900"/>
                                        </a:cubicBezTo>
                                        <a:cubicBezTo>
                                          <a:pt x="604328" y="2033351"/>
                                          <a:pt x="590111" y="2024827"/>
                                          <a:pt x="574842" y="2018630"/>
                                        </a:cubicBezTo>
                                        <a:cubicBezTo>
                                          <a:pt x="555682" y="2011406"/>
                                          <a:pt x="532687" y="2004201"/>
                                          <a:pt x="513527" y="1996977"/>
                                        </a:cubicBezTo>
                                        <a:cubicBezTo>
                                          <a:pt x="494368" y="1986155"/>
                                          <a:pt x="413951" y="1994245"/>
                                          <a:pt x="376527" y="1994245"/>
                                        </a:cubicBezTo>
                                        <a:cubicBezTo>
                                          <a:pt x="358443" y="1994245"/>
                                          <a:pt x="364049" y="1881477"/>
                                          <a:pt x="360213" y="1863441"/>
                                        </a:cubicBezTo>
                                        <a:cubicBezTo>
                                          <a:pt x="351572" y="1827806"/>
                                          <a:pt x="329638" y="1796821"/>
                                          <a:pt x="298899" y="1776828"/>
                                        </a:cubicBezTo>
                                        <a:cubicBezTo>
                                          <a:pt x="287014" y="1766064"/>
                                          <a:pt x="274179" y="1756399"/>
                                          <a:pt x="260551" y="1747951"/>
                                        </a:cubicBezTo>
                                        <a:cubicBezTo>
                                          <a:pt x="234236" y="1731573"/>
                                          <a:pt x="210909" y="1710824"/>
                                          <a:pt x="191575" y="1686599"/>
                                        </a:cubicBezTo>
                                        <a:cubicBezTo>
                                          <a:pt x="171807" y="1661964"/>
                                          <a:pt x="150015" y="1639026"/>
                                          <a:pt x="126425" y="1618022"/>
                                        </a:cubicBezTo>
                                        <a:cubicBezTo>
                                          <a:pt x="111101" y="1599938"/>
                                          <a:pt x="91913" y="1585528"/>
                                          <a:pt x="76599" y="1567492"/>
                                        </a:cubicBezTo>
                                        <a:cubicBezTo>
                                          <a:pt x="72792" y="1560267"/>
                                          <a:pt x="68918" y="1549408"/>
                                          <a:pt x="65082" y="1542222"/>
                                        </a:cubicBezTo>
                                        <a:cubicBezTo>
                                          <a:pt x="57468" y="1527793"/>
                                          <a:pt x="53603" y="1516952"/>
                                          <a:pt x="45932" y="1502532"/>
                                        </a:cubicBezTo>
                                        <a:cubicBezTo>
                                          <a:pt x="36917" y="1488449"/>
                                          <a:pt x="31642" y="1472299"/>
                                          <a:pt x="30608" y="1455609"/>
                                        </a:cubicBezTo>
                                        <a:cubicBezTo>
                                          <a:pt x="30445" y="1439288"/>
                                          <a:pt x="26503" y="1423227"/>
                                          <a:pt x="19092" y="1408686"/>
                                        </a:cubicBezTo>
                                        <a:cubicBezTo>
                                          <a:pt x="8239" y="1388803"/>
                                          <a:pt x="2949" y="1366362"/>
                                          <a:pt x="3777" y="1343726"/>
                                        </a:cubicBezTo>
                                        <a:cubicBezTo>
                                          <a:pt x="-3870" y="1307322"/>
                                          <a:pt x="157" y="1269434"/>
                                          <a:pt x="15284" y="1235450"/>
                                        </a:cubicBezTo>
                                        <a:cubicBezTo>
                                          <a:pt x="23754" y="1223948"/>
                                          <a:pt x="31436" y="1211887"/>
                                          <a:pt x="38280" y="1199349"/>
                                        </a:cubicBezTo>
                                        <a:cubicBezTo>
                                          <a:pt x="45894" y="1188527"/>
                                          <a:pt x="53603" y="1181265"/>
                                          <a:pt x="61275" y="1170491"/>
                                        </a:cubicBezTo>
                                        <a:cubicBezTo>
                                          <a:pt x="64422" y="1157505"/>
                                          <a:pt x="65704" y="1144138"/>
                                          <a:pt x="65082" y="1130791"/>
                                        </a:cubicBezTo>
                                        <a:cubicBezTo>
                                          <a:pt x="61275" y="1119059"/>
                                          <a:pt x="61275" y="1106423"/>
                                          <a:pt x="65082" y="1094690"/>
                                        </a:cubicBezTo>
                                        <a:cubicBezTo>
                                          <a:pt x="68889" y="1073027"/>
                                          <a:pt x="84270" y="1062215"/>
                                          <a:pt x="107265" y="1058608"/>
                                        </a:cubicBezTo>
                                        <a:cubicBezTo>
                                          <a:pt x="114880" y="1054991"/>
                                          <a:pt x="126425" y="1054991"/>
                                          <a:pt x="134096" y="1051374"/>
                                        </a:cubicBezTo>
                                        <a:cubicBezTo>
                                          <a:pt x="164734" y="1044150"/>
                                          <a:pt x="180087" y="1026114"/>
                                          <a:pt x="187730" y="997227"/>
                                        </a:cubicBezTo>
                                        <a:cubicBezTo>
                                          <a:pt x="191537" y="979143"/>
                                          <a:pt x="191537" y="961144"/>
                                          <a:pt x="203082" y="943108"/>
                                        </a:cubicBezTo>
                                        <a:cubicBezTo>
                                          <a:pt x="214570" y="928660"/>
                                          <a:pt x="222242" y="917838"/>
                                          <a:pt x="233720" y="903409"/>
                                        </a:cubicBezTo>
                                        <a:cubicBezTo>
                                          <a:pt x="249072" y="885325"/>
                                          <a:pt x="260551" y="867307"/>
                                          <a:pt x="260551" y="845654"/>
                                        </a:cubicBezTo>
                                        <a:lnTo>
                                          <a:pt x="260551" y="805955"/>
                                        </a:lnTo>
                                        <a:cubicBezTo>
                                          <a:pt x="256744" y="780685"/>
                                          <a:pt x="241401" y="766256"/>
                                          <a:pt x="226077" y="748191"/>
                                        </a:cubicBezTo>
                                        <a:cubicBezTo>
                                          <a:pt x="217521" y="740634"/>
                                          <a:pt x="209811" y="732171"/>
                                          <a:pt x="203082" y="722950"/>
                                        </a:cubicBezTo>
                                        <a:cubicBezTo>
                                          <a:pt x="195989" y="709629"/>
                                          <a:pt x="194614" y="693997"/>
                                          <a:pt x="199275" y="679643"/>
                                        </a:cubicBezTo>
                                        <a:cubicBezTo>
                                          <a:pt x="203082" y="668805"/>
                                          <a:pt x="206908" y="657974"/>
                                          <a:pt x="210753" y="647149"/>
                                        </a:cubicBezTo>
                                        <a:cubicBezTo>
                                          <a:pt x="219404" y="624606"/>
                                          <a:pt x="240338" y="609122"/>
                                          <a:pt x="264425" y="607450"/>
                                        </a:cubicBezTo>
                                        <a:cubicBezTo>
                                          <a:pt x="279739" y="603843"/>
                                          <a:pt x="298927" y="600226"/>
                                          <a:pt x="318087" y="596619"/>
                                        </a:cubicBezTo>
                                        <a:lnTo>
                                          <a:pt x="348753" y="596619"/>
                                        </a:lnTo>
                                        <a:cubicBezTo>
                                          <a:pt x="366253" y="595718"/>
                                          <a:pt x="383307" y="590779"/>
                                          <a:pt x="398580" y="582189"/>
                                        </a:cubicBezTo>
                                        <a:cubicBezTo>
                                          <a:pt x="417627" y="570723"/>
                                          <a:pt x="438299" y="562204"/>
                                          <a:pt x="459894" y="556919"/>
                                        </a:cubicBezTo>
                                        <a:cubicBezTo>
                                          <a:pt x="475779" y="552316"/>
                                          <a:pt x="490657" y="544767"/>
                                          <a:pt x="503752" y="534667"/>
                                        </a:cubicBezTo>
                                        <a:cubicBezTo>
                                          <a:pt x="507234" y="531464"/>
                                          <a:pt x="510508" y="528043"/>
                                          <a:pt x="513556" y="524425"/>
                                        </a:cubicBezTo>
                                        <a:cubicBezTo>
                                          <a:pt x="526573" y="510090"/>
                                          <a:pt x="535797" y="492726"/>
                                          <a:pt x="540387" y="473914"/>
                                        </a:cubicBezTo>
                                        <a:cubicBezTo>
                                          <a:pt x="540387" y="455830"/>
                                          <a:pt x="551875" y="441420"/>
                                          <a:pt x="563382" y="426991"/>
                                        </a:cubicBezTo>
                                        <a:cubicBezTo>
                                          <a:pt x="575145" y="412812"/>
                                          <a:pt x="587954" y="399536"/>
                                          <a:pt x="601701" y="387272"/>
                                        </a:cubicBezTo>
                                        <a:cubicBezTo>
                                          <a:pt x="609437" y="376856"/>
                                          <a:pt x="613486" y="364162"/>
                                          <a:pt x="613208" y="351190"/>
                                        </a:cubicBezTo>
                                        <a:cubicBezTo>
                                          <a:pt x="617619" y="329798"/>
                                          <a:pt x="620167" y="308063"/>
                                          <a:pt x="620823" y="286230"/>
                                        </a:cubicBezTo>
                                        <a:cubicBezTo>
                                          <a:pt x="621646" y="264740"/>
                                          <a:pt x="616334" y="243460"/>
                                          <a:pt x="605508" y="224878"/>
                                        </a:cubicBezTo>
                                        <a:cubicBezTo>
                                          <a:pt x="607555" y="222801"/>
                                          <a:pt x="610275" y="221522"/>
                                          <a:pt x="613180" y="221271"/>
                                        </a:cubicBezTo>
                                        <a:cubicBezTo>
                                          <a:pt x="616987" y="221271"/>
                                          <a:pt x="616987" y="221271"/>
                                          <a:pt x="616987" y="217654"/>
                                        </a:cubicBezTo>
                                        <a:cubicBezTo>
                                          <a:pt x="613180" y="217654"/>
                                          <a:pt x="609373" y="214037"/>
                                          <a:pt x="605508" y="214037"/>
                                        </a:cubicBezTo>
                                        <a:cubicBezTo>
                                          <a:pt x="601701" y="210430"/>
                                          <a:pt x="597837" y="210430"/>
                                          <a:pt x="597837" y="206813"/>
                                        </a:cubicBezTo>
                                        <a:cubicBezTo>
                                          <a:pt x="594030" y="196001"/>
                                          <a:pt x="586349" y="192384"/>
                                          <a:pt x="574842" y="188729"/>
                                        </a:cubicBezTo>
                                        <a:cubicBezTo>
                                          <a:pt x="564130" y="181313"/>
                                          <a:pt x="552549" y="175240"/>
                                          <a:pt x="540358" y="170645"/>
                                        </a:cubicBezTo>
                                        <a:cubicBezTo>
                                          <a:pt x="532687" y="167038"/>
                                          <a:pt x="525006" y="167038"/>
                                          <a:pt x="521170" y="163421"/>
                                        </a:cubicBezTo>
                                        <a:cubicBezTo>
                                          <a:pt x="510136" y="153906"/>
                                          <a:pt x="502140" y="141359"/>
                                          <a:pt x="498175" y="127339"/>
                                        </a:cubicBezTo>
                                        <a:cubicBezTo>
                                          <a:pt x="499817" y="121395"/>
                                          <a:pt x="501089" y="115356"/>
                                          <a:pt x="501982" y="109255"/>
                                        </a:cubicBezTo>
                                        <a:cubicBezTo>
                                          <a:pt x="501982" y="105647"/>
                                          <a:pt x="498175" y="98423"/>
                                          <a:pt x="498175" y="94806"/>
                                        </a:cubicBezTo>
                                        <a:cubicBezTo>
                                          <a:pt x="485734" y="74699"/>
                                          <a:pt x="466818" y="59426"/>
                                          <a:pt x="444542" y="51500"/>
                                        </a:cubicBezTo>
                                        <a:cubicBezTo>
                                          <a:pt x="442492" y="49600"/>
                                          <a:pt x="441149" y="47059"/>
                                          <a:pt x="440734" y="44295"/>
                                        </a:cubicBezTo>
                                        <a:lnTo>
                                          <a:pt x="429218" y="33454"/>
                                        </a:lnTo>
                                        <a:cubicBezTo>
                                          <a:pt x="420802" y="29966"/>
                                          <a:pt x="413032" y="25088"/>
                                          <a:pt x="406232" y="19025"/>
                                        </a:cubicBezTo>
                                        <a:cubicBezTo>
                                          <a:pt x="402425" y="19025"/>
                                          <a:pt x="398618" y="11801"/>
                                          <a:pt x="398618" y="11801"/>
                                        </a:cubicBezTo>
                                        <a:cubicBezTo>
                                          <a:pt x="400271" y="6990"/>
                                          <a:pt x="405054" y="3983"/>
                                          <a:pt x="410106" y="4577"/>
                                        </a:cubicBezTo>
                                        <a:lnTo>
                                          <a:pt x="862358" y="4577"/>
                                        </a:lnTo>
                                        <a:cubicBezTo>
                                          <a:pt x="962011" y="4577"/>
                                          <a:pt x="1061663" y="8194"/>
                                          <a:pt x="1165151" y="8194"/>
                                        </a:cubicBezTo>
                                        <a:lnTo>
                                          <a:pt x="1214949" y="8194"/>
                                        </a:lnTo>
                                        <a:cubicBezTo>
                                          <a:pt x="1272456" y="8194"/>
                                          <a:pt x="1326118" y="8194"/>
                                          <a:pt x="1379780" y="4577"/>
                                        </a:cubicBezTo>
                                        <a:cubicBezTo>
                                          <a:pt x="1414305" y="5174"/>
                                          <a:pt x="1448838" y="3976"/>
                                          <a:pt x="1483239" y="988"/>
                                        </a:cubicBezTo>
                                        <a:lnTo>
                                          <a:pt x="1644234" y="988"/>
                                        </a:lnTo>
                                        <a:cubicBezTo>
                                          <a:pt x="1651849" y="-2628"/>
                                          <a:pt x="1651849" y="4577"/>
                                          <a:pt x="1651849" y="8194"/>
                                        </a:cubicBezTo>
                                        <a:cubicBezTo>
                                          <a:pt x="1652486" y="21547"/>
                                          <a:pt x="1651204" y="34923"/>
                                          <a:pt x="1648042" y="47912"/>
                                        </a:cubicBezTo>
                                        <a:cubicBezTo>
                                          <a:pt x="1648650" y="56503"/>
                                          <a:pt x="1647350" y="65123"/>
                                          <a:pt x="1644235" y="73153"/>
                                        </a:cubicBezTo>
                                        <a:cubicBezTo>
                                          <a:pt x="1636563" y="91237"/>
                                          <a:pt x="1640427" y="109255"/>
                                          <a:pt x="1644234" y="127301"/>
                                        </a:cubicBezTo>
                                        <a:cubicBezTo>
                                          <a:pt x="1651849" y="152571"/>
                                          <a:pt x="1667230" y="174224"/>
                                          <a:pt x="1682553" y="199484"/>
                                        </a:cubicBezTo>
                                        <a:cubicBezTo>
                                          <a:pt x="1692348" y="210858"/>
                                          <a:pt x="1701315" y="222920"/>
                                          <a:pt x="1709384" y="235576"/>
                                        </a:cubicBezTo>
                                        <a:cubicBezTo>
                                          <a:pt x="1716999" y="253612"/>
                                          <a:pt x="1724699" y="275266"/>
                                          <a:pt x="1732380" y="296919"/>
                                        </a:cubicBezTo>
                                        <a:cubicBezTo>
                                          <a:pt x="1736187" y="311377"/>
                                          <a:pt x="1740051" y="329413"/>
                                          <a:pt x="1743858" y="343842"/>
                                        </a:cubicBezTo>
                                        <a:cubicBezTo>
                                          <a:pt x="1751812" y="365358"/>
                                          <a:pt x="1762099" y="385938"/>
                                          <a:pt x="1774534" y="405214"/>
                                        </a:cubicBezTo>
                                        <a:cubicBezTo>
                                          <a:pt x="1781943" y="419756"/>
                                          <a:pt x="1785882" y="435817"/>
                                          <a:pt x="1786042" y="452137"/>
                                        </a:cubicBezTo>
                                        <a:cubicBezTo>
                                          <a:pt x="1789208" y="477266"/>
                                          <a:pt x="1790481" y="502598"/>
                                          <a:pt x="1789849" y="527918"/>
                                        </a:cubicBezTo>
                                        <a:lnTo>
                                          <a:pt x="1789849" y="589290"/>
                                        </a:lnTo>
                                        <a:cubicBezTo>
                                          <a:pt x="1793656" y="628989"/>
                                          <a:pt x="1793656" y="672295"/>
                                          <a:pt x="1793656" y="711985"/>
                                        </a:cubicBezTo>
                                        <a:cubicBezTo>
                                          <a:pt x="1796766" y="743165"/>
                                          <a:pt x="1798038" y="774502"/>
                                          <a:pt x="1797463" y="805831"/>
                                        </a:cubicBezTo>
                                        <a:cubicBezTo>
                                          <a:pt x="1801270" y="863567"/>
                                          <a:pt x="1801270" y="917714"/>
                                          <a:pt x="1805144" y="971862"/>
                                        </a:cubicBezTo>
                                        <a:lnTo>
                                          <a:pt x="1805144" y="1036821"/>
                                        </a:lnTo>
                                        <a:cubicBezTo>
                                          <a:pt x="1805144" y="1101790"/>
                                          <a:pt x="1808951" y="1170367"/>
                                          <a:pt x="1808951" y="1235326"/>
                                        </a:cubicBezTo>
                                        <a:cubicBezTo>
                                          <a:pt x="1812205" y="1261657"/>
                                          <a:pt x="1813478" y="1288194"/>
                                          <a:pt x="1812758" y="1314715"/>
                                        </a:cubicBezTo>
                                        <a:lnTo>
                                          <a:pt x="1812758" y="1408562"/>
                                        </a:lnTo>
                                        <a:cubicBezTo>
                                          <a:pt x="1815942" y="1445766"/>
                                          <a:pt x="1817213" y="1483110"/>
                                          <a:pt x="1816566" y="1520445"/>
                                        </a:cubicBezTo>
                                        <a:cubicBezTo>
                                          <a:pt x="1820373" y="1567368"/>
                                          <a:pt x="1820373" y="1617898"/>
                                          <a:pt x="1824247" y="1664822"/>
                                        </a:cubicBezTo>
                                        <a:lnTo>
                                          <a:pt x="1824247" y="1715352"/>
                                        </a:lnTo>
                                        <a:cubicBezTo>
                                          <a:pt x="1828054" y="1729781"/>
                                          <a:pt x="1820439" y="1744210"/>
                                          <a:pt x="1812730" y="1758668"/>
                                        </a:cubicBezTo>
                                        <a:cubicBezTo>
                                          <a:pt x="1808923" y="1765864"/>
                                          <a:pt x="1805096" y="1773081"/>
                                          <a:pt x="1801251" y="1780321"/>
                                        </a:cubicBezTo>
                                        <a:cubicBezTo>
                                          <a:pt x="1798137" y="1787090"/>
                                          <a:pt x="1796826" y="1794549"/>
                                          <a:pt x="1797444" y="1801975"/>
                                        </a:cubicBezTo>
                                        <a:cubicBezTo>
                                          <a:pt x="1798955" y="1818015"/>
                                          <a:pt x="1796313" y="1834174"/>
                                          <a:pt x="1789773" y="1848898"/>
                                        </a:cubicBezTo>
                                        <a:cubicBezTo>
                                          <a:pt x="1789773" y="1859710"/>
                                          <a:pt x="1785966" y="1866982"/>
                                          <a:pt x="1785966" y="1874158"/>
                                        </a:cubicBezTo>
                                        <a:cubicBezTo>
                                          <a:pt x="1785368" y="1881583"/>
                                          <a:pt x="1786679" y="1889037"/>
                                          <a:pt x="1789773" y="1895812"/>
                                        </a:cubicBezTo>
                                        <a:cubicBezTo>
                                          <a:pt x="1797444" y="1913896"/>
                                          <a:pt x="1808961" y="1931903"/>
                                          <a:pt x="1816604" y="1949940"/>
                                        </a:cubicBezTo>
                                        <a:cubicBezTo>
                                          <a:pt x="1826358" y="1966617"/>
                                          <a:pt x="1832869" y="1984989"/>
                                          <a:pt x="1835792" y="2004087"/>
                                        </a:cubicBezTo>
                                        <a:cubicBezTo>
                                          <a:pt x="1833749" y="2005993"/>
                                          <a:pt x="1832408" y="2008531"/>
                                          <a:pt x="1831985" y="2011292"/>
                                        </a:cubicBezTo>
                                        <a:cubicBezTo>
                                          <a:pt x="1831727" y="2028810"/>
                                          <a:pt x="1835662" y="2046135"/>
                                          <a:pt x="1843463" y="2061822"/>
                                        </a:cubicBezTo>
                                        <a:cubicBezTo>
                                          <a:pt x="1851087" y="2087207"/>
                                          <a:pt x="1851087" y="2105243"/>
                                          <a:pt x="1831927" y="2123308"/>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cNvPr id="13" name="Graphic 2"/>
                                <wpg:cNvGrpSpPr>
                                  <a:grpSpLocks/>
                                </wpg:cNvGrpSpPr>
                                <wpg:grpSpPr bwMode="auto">
                                  <a:xfrm>
                                    <a:off x="13904" y="25388"/>
                                    <a:ext cx="3627" cy="10372"/>
                                    <a:chOff x="13904" y="25388"/>
                                    <a:chExt cx="3627" cy="10371"/>
                                  </a:xfrm>
                                </wpg:grpSpPr>
                                <wps:wsp>
                                  <wps:cNvPr id="14" name="Freeform 116"/>
                                  <wps:cNvSpPr>
                                    <a:spLocks/>
                                  </wps:cNvSpPr>
                                  <wps:spPr bwMode="auto">
                                    <a:xfrm>
                                      <a:off x="14166" y="25650"/>
                                      <a:ext cx="3104" cy="9848"/>
                                    </a:xfrm>
                                    <a:custGeom>
                                      <a:avLst/>
                                      <a:gdLst>
                                        <a:gd name="T0" fmla="*/ 26184 w 310388"/>
                                        <a:gd name="T1" fmla="*/ 0 h 984816"/>
                                        <a:gd name="T2" fmla="*/ 284204 w 310388"/>
                                        <a:gd name="T3" fmla="*/ 0 h 984816"/>
                                        <a:gd name="T4" fmla="*/ 310388 w 310388"/>
                                        <a:gd name="T5" fmla="*/ 26184 h 984816"/>
                                        <a:gd name="T6" fmla="*/ 310388 w 310388"/>
                                        <a:gd name="T7" fmla="*/ 958633 h 984816"/>
                                        <a:gd name="T8" fmla="*/ 284204 w 310388"/>
                                        <a:gd name="T9" fmla="*/ 984817 h 984816"/>
                                        <a:gd name="T10" fmla="*/ 26184 w 310388"/>
                                        <a:gd name="T11" fmla="*/ 984817 h 984816"/>
                                        <a:gd name="T12" fmla="*/ 0 w 310388"/>
                                        <a:gd name="T13" fmla="*/ 958633 h 984816"/>
                                        <a:gd name="T14" fmla="*/ 0 w 310388"/>
                                        <a:gd name="T15" fmla="*/ 26193 h 984816"/>
                                        <a:gd name="T16" fmla="*/ 26184 w 310388"/>
                                        <a:gd name="T17" fmla="*/ 0 h 9848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388" h="984816">
                                          <a:moveTo>
                                            <a:pt x="26184" y="0"/>
                                          </a:moveTo>
                                          <a:lnTo>
                                            <a:pt x="284204" y="0"/>
                                          </a:lnTo>
                                          <a:cubicBezTo>
                                            <a:pt x="298665" y="0"/>
                                            <a:pt x="310388" y="11723"/>
                                            <a:pt x="310388" y="26184"/>
                                          </a:cubicBezTo>
                                          <a:lnTo>
                                            <a:pt x="310388" y="958633"/>
                                          </a:lnTo>
                                          <a:cubicBezTo>
                                            <a:pt x="310388" y="973094"/>
                                            <a:pt x="298665" y="984817"/>
                                            <a:pt x="284204" y="984817"/>
                                          </a:cubicBezTo>
                                          <a:lnTo>
                                            <a:pt x="26184" y="984817"/>
                                          </a:lnTo>
                                          <a:cubicBezTo>
                                            <a:pt x="11723" y="984817"/>
                                            <a:pt x="0" y="973094"/>
                                            <a:pt x="0" y="958633"/>
                                          </a:cubicBezTo>
                                          <a:lnTo>
                                            <a:pt x="0" y="26193"/>
                                          </a:lnTo>
                                          <a:cubicBezTo>
                                            <a:pt x="0" y="11731"/>
                                            <a:pt x="11721" y="5"/>
                                            <a:pt x="26184" y="0"/>
                                          </a:cubicBez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6" name="Freeform 117"/>
                                  <wps:cNvSpPr>
                                    <a:spLocks/>
                                  </wps:cNvSpPr>
                                  <wps:spPr bwMode="auto">
                                    <a:xfrm>
                                      <a:off x="13904" y="25388"/>
                                      <a:ext cx="3627" cy="10372"/>
                                    </a:xfrm>
                                    <a:custGeom>
                                      <a:avLst/>
                                      <a:gdLst>
                                        <a:gd name="T0" fmla="*/ 310360 w 362708"/>
                                        <a:gd name="T1" fmla="*/ 52348 h 1037136"/>
                                        <a:gd name="T2" fmla="*/ 310360 w 362708"/>
                                        <a:gd name="T3" fmla="*/ 984788 h 1037136"/>
                                        <a:gd name="T4" fmla="*/ 52348 w 362708"/>
                                        <a:gd name="T5" fmla="*/ 984788 h 1037136"/>
                                        <a:gd name="T6" fmla="*/ 52348 w 362708"/>
                                        <a:gd name="T7" fmla="*/ 52348 h 1037136"/>
                                        <a:gd name="T8" fmla="*/ 310360 w 362708"/>
                                        <a:gd name="T9" fmla="*/ 52348 h 1037136"/>
                                        <a:gd name="T10" fmla="*/ 310360 w 362708"/>
                                        <a:gd name="T11" fmla="*/ 0 h 1037136"/>
                                        <a:gd name="T12" fmla="*/ 52348 w 362708"/>
                                        <a:gd name="T13" fmla="*/ 0 h 1037136"/>
                                        <a:gd name="T14" fmla="*/ 0 w 362708"/>
                                        <a:gd name="T15" fmla="*/ 52348 h 1037136"/>
                                        <a:gd name="T16" fmla="*/ 0 w 362708"/>
                                        <a:gd name="T17" fmla="*/ 984788 h 1037136"/>
                                        <a:gd name="T18" fmla="*/ 52348 w 362708"/>
                                        <a:gd name="T19" fmla="*/ 1037137 h 1037136"/>
                                        <a:gd name="T20" fmla="*/ 310360 w 362708"/>
                                        <a:gd name="T21" fmla="*/ 1037137 h 1037136"/>
                                        <a:gd name="T22" fmla="*/ 362708 w 362708"/>
                                        <a:gd name="T23" fmla="*/ 984788 h 1037136"/>
                                        <a:gd name="T24" fmla="*/ 362708 w 362708"/>
                                        <a:gd name="T25" fmla="*/ 52348 h 1037136"/>
                                        <a:gd name="T26" fmla="*/ 310360 w 362708"/>
                                        <a:gd name="T27" fmla="*/ 0 h 10371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2708" h="1037136">
                                          <a:moveTo>
                                            <a:pt x="310360" y="52348"/>
                                          </a:moveTo>
                                          <a:lnTo>
                                            <a:pt x="310360" y="984788"/>
                                          </a:lnTo>
                                          <a:lnTo>
                                            <a:pt x="52348" y="984788"/>
                                          </a:lnTo>
                                          <a:lnTo>
                                            <a:pt x="52348" y="52348"/>
                                          </a:lnTo>
                                          <a:lnTo>
                                            <a:pt x="310360" y="52348"/>
                                          </a:lnTo>
                                          <a:moveTo>
                                            <a:pt x="310360" y="0"/>
                                          </a:moveTo>
                                          <a:lnTo>
                                            <a:pt x="52348" y="0"/>
                                          </a:lnTo>
                                          <a:cubicBezTo>
                                            <a:pt x="23437" y="0"/>
                                            <a:pt x="0" y="23437"/>
                                            <a:pt x="0" y="52348"/>
                                          </a:cubicBezTo>
                                          <a:lnTo>
                                            <a:pt x="0" y="984788"/>
                                          </a:lnTo>
                                          <a:cubicBezTo>
                                            <a:pt x="0" y="1013699"/>
                                            <a:pt x="23437" y="1037137"/>
                                            <a:pt x="52348" y="1037137"/>
                                          </a:cubicBezTo>
                                          <a:lnTo>
                                            <a:pt x="310360" y="1037137"/>
                                          </a:lnTo>
                                          <a:cubicBezTo>
                                            <a:pt x="339271" y="1037137"/>
                                            <a:pt x="362708" y="1013699"/>
                                            <a:pt x="362708" y="984788"/>
                                          </a:cubicBezTo>
                                          <a:lnTo>
                                            <a:pt x="362708" y="52348"/>
                                          </a:lnTo>
                                          <a:cubicBezTo>
                                            <a:pt x="362708" y="23437"/>
                                            <a:pt x="339271" y="0"/>
                                            <a:pt x="310360" y="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17" name="Graphic 2"/>
                                <wpg:cNvGrpSpPr>
                                  <a:grpSpLocks/>
                                </wpg:cNvGrpSpPr>
                                <wpg:grpSpPr bwMode="auto">
                                  <a:xfrm>
                                    <a:off x="18225" y="25388"/>
                                    <a:ext cx="6818" cy="10373"/>
                                    <a:chOff x="18225" y="25388"/>
                                    <a:chExt cx="6817" cy="10372"/>
                                  </a:xfrm>
                                </wpg:grpSpPr>
                                <wps:wsp>
                                  <wps:cNvPr id="18" name="Freeform 119"/>
                                  <wps:cNvSpPr>
                                    <a:spLocks/>
                                  </wps:cNvSpPr>
                                  <wps:spPr bwMode="auto">
                                    <a:xfrm>
                                      <a:off x="18487" y="25650"/>
                                      <a:ext cx="6294" cy="9849"/>
                                    </a:xfrm>
                                    <a:custGeom>
                                      <a:avLst/>
                                      <a:gdLst>
                                        <a:gd name="T0" fmla="*/ 26193 w 629408"/>
                                        <a:gd name="T1" fmla="*/ 984941 h 984940"/>
                                        <a:gd name="T2" fmla="*/ 0 w 629408"/>
                                        <a:gd name="T3" fmla="*/ 958747 h 984940"/>
                                        <a:gd name="T4" fmla="*/ 0 w 629408"/>
                                        <a:gd name="T5" fmla="*/ 26184 h 984940"/>
                                        <a:gd name="T6" fmla="*/ 26193 w 629408"/>
                                        <a:gd name="T7" fmla="*/ 0 h 984940"/>
                                        <a:gd name="T8" fmla="*/ 284128 w 629408"/>
                                        <a:gd name="T9" fmla="*/ 0 h 984940"/>
                                        <a:gd name="T10" fmla="*/ 310322 w 629408"/>
                                        <a:gd name="T11" fmla="*/ 26184 h 984940"/>
                                        <a:gd name="T12" fmla="*/ 310322 w 629408"/>
                                        <a:gd name="T13" fmla="*/ 666005 h 984940"/>
                                        <a:gd name="T14" fmla="*/ 603216 w 629408"/>
                                        <a:gd name="T15" fmla="*/ 666005 h 984940"/>
                                        <a:gd name="T16" fmla="*/ 629409 w 629408"/>
                                        <a:gd name="T17" fmla="*/ 692189 h 984940"/>
                                        <a:gd name="T18" fmla="*/ 629409 w 629408"/>
                                        <a:gd name="T19" fmla="*/ 958605 h 984940"/>
                                        <a:gd name="T20" fmla="*/ 603216 w 629408"/>
                                        <a:gd name="T21" fmla="*/ 984798 h 984940"/>
                                        <a:gd name="T22" fmla="*/ 286584 w 629408"/>
                                        <a:gd name="T23" fmla="*/ 984798 h 984940"/>
                                        <a:gd name="T24" fmla="*/ 284109 w 629408"/>
                                        <a:gd name="T25" fmla="*/ 984912 h 9849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9408" h="984940">
                                          <a:moveTo>
                                            <a:pt x="26193" y="984941"/>
                                          </a:moveTo>
                                          <a:cubicBezTo>
                                            <a:pt x="11727" y="984941"/>
                                            <a:pt x="0" y="973213"/>
                                            <a:pt x="0" y="958747"/>
                                          </a:cubicBezTo>
                                          <a:lnTo>
                                            <a:pt x="0" y="26184"/>
                                          </a:lnTo>
                                          <a:cubicBezTo>
                                            <a:pt x="5" y="11721"/>
                                            <a:pt x="11731" y="0"/>
                                            <a:pt x="26193" y="0"/>
                                          </a:cubicBezTo>
                                          <a:lnTo>
                                            <a:pt x="284128" y="0"/>
                                          </a:lnTo>
                                          <a:cubicBezTo>
                                            <a:pt x="298591" y="0"/>
                                            <a:pt x="310316" y="11721"/>
                                            <a:pt x="310322" y="26184"/>
                                          </a:cubicBezTo>
                                          <a:lnTo>
                                            <a:pt x="310322" y="666005"/>
                                          </a:lnTo>
                                          <a:lnTo>
                                            <a:pt x="603216" y="666005"/>
                                          </a:lnTo>
                                          <a:cubicBezTo>
                                            <a:pt x="617678" y="666005"/>
                                            <a:pt x="629404" y="677727"/>
                                            <a:pt x="629409" y="692189"/>
                                          </a:cubicBezTo>
                                          <a:lnTo>
                                            <a:pt x="629409" y="958605"/>
                                          </a:lnTo>
                                          <a:cubicBezTo>
                                            <a:pt x="629409" y="973071"/>
                                            <a:pt x="617682" y="984798"/>
                                            <a:pt x="603216" y="984798"/>
                                          </a:cubicBezTo>
                                          <a:lnTo>
                                            <a:pt x="286584" y="984798"/>
                                          </a:lnTo>
                                          <a:cubicBezTo>
                                            <a:pt x="285765" y="984874"/>
                                            <a:pt x="284947" y="984912"/>
                                            <a:pt x="284109" y="984912"/>
                                          </a:cubicBezTo>
                                          <a:lnTo>
                                            <a:pt x="26193" y="984941"/>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20"/>
                                  <wps:cNvSpPr>
                                    <a:spLocks/>
                                  </wps:cNvSpPr>
                                  <wps:spPr bwMode="auto">
                                    <a:xfrm>
                                      <a:off x="18225" y="25388"/>
                                      <a:ext cx="6818" cy="10373"/>
                                    </a:xfrm>
                                    <a:custGeom>
                                      <a:avLst/>
                                      <a:gdLst>
                                        <a:gd name="T0" fmla="*/ 310284 w 681719"/>
                                        <a:gd name="T1" fmla="*/ 52348 h 1037260"/>
                                        <a:gd name="T2" fmla="*/ 310284 w 681719"/>
                                        <a:gd name="T3" fmla="*/ 718382 h 1037260"/>
                                        <a:gd name="T4" fmla="*/ 629371 w 681719"/>
                                        <a:gd name="T5" fmla="*/ 718382 h 1037260"/>
                                        <a:gd name="T6" fmla="*/ 629371 w 681719"/>
                                        <a:gd name="T7" fmla="*/ 984798 h 1037260"/>
                                        <a:gd name="T8" fmla="*/ 310284 w 681719"/>
                                        <a:gd name="T9" fmla="*/ 984798 h 1037260"/>
                                        <a:gd name="T10" fmla="*/ 310284 w 681719"/>
                                        <a:gd name="T11" fmla="*/ 984912 h 1037260"/>
                                        <a:gd name="T12" fmla="*/ 52348 w 681719"/>
                                        <a:gd name="T13" fmla="*/ 984912 h 1037260"/>
                                        <a:gd name="T14" fmla="*/ 52348 w 681719"/>
                                        <a:gd name="T15" fmla="*/ 52348 h 1037260"/>
                                        <a:gd name="T16" fmla="*/ 310284 w 681719"/>
                                        <a:gd name="T17" fmla="*/ 52348 h 1037260"/>
                                        <a:gd name="T18" fmla="*/ 310284 w 681719"/>
                                        <a:gd name="T19" fmla="*/ 0 h 1037260"/>
                                        <a:gd name="T20" fmla="*/ 52348 w 681719"/>
                                        <a:gd name="T21" fmla="*/ 0 h 1037260"/>
                                        <a:gd name="T22" fmla="*/ 0 w 681719"/>
                                        <a:gd name="T23" fmla="*/ 52348 h 1037260"/>
                                        <a:gd name="T24" fmla="*/ 0 w 681719"/>
                                        <a:gd name="T25" fmla="*/ 984912 h 1037260"/>
                                        <a:gd name="T26" fmla="*/ 52348 w 681719"/>
                                        <a:gd name="T27" fmla="*/ 1037261 h 1037260"/>
                                        <a:gd name="T28" fmla="*/ 310284 w 681719"/>
                                        <a:gd name="T29" fmla="*/ 1037261 h 1037260"/>
                                        <a:gd name="T30" fmla="*/ 313834 w 681719"/>
                                        <a:gd name="T31" fmla="*/ 1037137 h 1037260"/>
                                        <a:gd name="T32" fmla="*/ 629371 w 681719"/>
                                        <a:gd name="T33" fmla="*/ 1037137 h 1037260"/>
                                        <a:gd name="T34" fmla="*/ 681719 w 681719"/>
                                        <a:gd name="T35" fmla="*/ 984788 h 1037260"/>
                                        <a:gd name="T36" fmla="*/ 681719 w 681719"/>
                                        <a:gd name="T37" fmla="*/ 718382 h 1037260"/>
                                        <a:gd name="T38" fmla="*/ 629371 w 681719"/>
                                        <a:gd name="T39" fmla="*/ 666034 h 1037260"/>
                                        <a:gd name="T40" fmla="*/ 362660 w 681719"/>
                                        <a:gd name="T41" fmla="*/ 666034 h 1037260"/>
                                        <a:gd name="T42" fmla="*/ 362660 w 681719"/>
                                        <a:gd name="T43" fmla="*/ 52348 h 1037260"/>
                                        <a:gd name="T44" fmla="*/ 310312 w 681719"/>
                                        <a:gd name="T45" fmla="*/ 0 h 10372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1719" h="1037260">
                                          <a:moveTo>
                                            <a:pt x="310284" y="52348"/>
                                          </a:moveTo>
                                          <a:lnTo>
                                            <a:pt x="310284" y="718382"/>
                                          </a:lnTo>
                                          <a:lnTo>
                                            <a:pt x="629371" y="718382"/>
                                          </a:lnTo>
                                          <a:lnTo>
                                            <a:pt x="629371" y="984798"/>
                                          </a:lnTo>
                                          <a:lnTo>
                                            <a:pt x="310284" y="984798"/>
                                          </a:lnTo>
                                          <a:lnTo>
                                            <a:pt x="310284" y="984912"/>
                                          </a:lnTo>
                                          <a:lnTo>
                                            <a:pt x="52348" y="984912"/>
                                          </a:lnTo>
                                          <a:lnTo>
                                            <a:pt x="52348" y="52348"/>
                                          </a:lnTo>
                                          <a:lnTo>
                                            <a:pt x="310284" y="52348"/>
                                          </a:lnTo>
                                          <a:moveTo>
                                            <a:pt x="310284" y="0"/>
                                          </a:moveTo>
                                          <a:lnTo>
                                            <a:pt x="52348" y="0"/>
                                          </a:lnTo>
                                          <a:cubicBezTo>
                                            <a:pt x="23437" y="0"/>
                                            <a:pt x="0" y="23437"/>
                                            <a:pt x="0" y="52348"/>
                                          </a:cubicBezTo>
                                          <a:lnTo>
                                            <a:pt x="0" y="984912"/>
                                          </a:lnTo>
                                          <a:cubicBezTo>
                                            <a:pt x="0" y="1013823"/>
                                            <a:pt x="23437" y="1037261"/>
                                            <a:pt x="52348" y="1037261"/>
                                          </a:cubicBezTo>
                                          <a:lnTo>
                                            <a:pt x="310284" y="1037261"/>
                                          </a:lnTo>
                                          <a:cubicBezTo>
                                            <a:pt x="311473" y="1037261"/>
                                            <a:pt x="312653" y="1037261"/>
                                            <a:pt x="313834" y="1037137"/>
                                          </a:cubicBezTo>
                                          <a:lnTo>
                                            <a:pt x="629371" y="1037137"/>
                                          </a:lnTo>
                                          <a:cubicBezTo>
                                            <a:pt x="658282" y="1037137"/>
                                            <a:pt x="681719" y="1013700"/>
                                            <a:pt x="681719" y="984788"/>
                                          </a:cubicBezTo>
                                          <a:lnTo>
                                            <a:pt x="681719" y="718382"/>
                                          </a:lnTo>
                                          <a:cubicBezTo>
                                            <a:pt x="681719" y="689471"/>
                                            <a:pt x="658282" y="666034"/>
                                            <a:pt x="629371" y="666034"/>
                                          </a:cubicBezTo>
                                          <a:lnTo>
                                            <a:pt x="362660" y="666034"/>
                                          </a:lnTo>
                                          <a:lnTo>
                                            <a:pt x="362660" y="52348"/>
                                          </a:lnTo>
                                          <a:cubicBezTo>
                                            <a:pt x="362660" y="23437"/>
                                            <a:pt x="339223" y="0"/>
                                            <a:pt x="310312" y="0"/>
                                          </a:cubicBezTo>
                                          <a:lnTo>
                                            <a:pt x="310284" y="0"/>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aphic 2"/>
                                <wpg:cNvGrpSpPr>
                                  <a:grpSpLocks/>
                                </wpg:cNvGrpSpPr>
                                <wpg:grpSpPr bwMode="auto">
                                  <a:xfrm>
                                    <a:off x="27001" y="25388"/>
                                    <a:ext cx="16236" cy="10372"/>
                                    <a:chOff x="27001" y="25388"/>
                                    <a:chExt cx="16235" cy="10371"/>
                                  </a:xfrm>
                                </wpg:grpSpPr>
                                <wps:wsp>
                                  <wps:cNvPr id="21" name="Freeform 122"/>
                                  <wps:cNvSpPr>
                                    <a:spLocks/>
                                  </wps:cNvSpPr>
                                  <wps:spPr bwMode="auto">
                                    <a:xfrm>
                                      <a:off x="27263" y="25650"/>
                                      <a:ext cx="15712" cy="9849"/>
                                    </a:xfrm>
                                    <a:custGeom>
                                      <a:avLst/>
                                      <a:gdLst>
                                        <a:gd name="T0" fmla="*/ 549630 w 1571266"/>
                                        <a:gd name="T1" fmla="*/ 984864 h 984864"/>
                                        <a:gd name="T2" fmla="*/ 523437 w 1571266"/>
                                        <a:gd name="T3" fmla="*/ 958671 h 984864"/>
                                        <a:gd name="T4" fmla="*/ 523437 w 1571266"/>
                                        <a:gd name="T5" fmla="*/ 318792 h 984864"/>
                                        <a:gd name="T6" fmla="*/ 26193 w 1571266"/>
                                        <a:gd name="T7" fmla="*/ 318792 h 984864"/>
                                        <a:gd name="T8" fmla="*/ 0 w 1571266"/>
                                        <a:gd name="T9" fmla="*/ 292609 h 984864"/>
                                        <a:gd name="T10" fmla="*/ 0 w 1571266"/>
                                        <a:gd name="T11" fmla="*/ 26298 h 984864"/>
                                        <a:gd name="T12" fmla="*/ 26193 w 1571266"/>
                                        <a:gd name="T13" fmla="*/ 105 h 984864"/>
                                        <a:gd name="T14" fmla="*/ 547355 w 1571266"/>
                                        <a:gd name="T15" fmla="*/ 105 h 984864"/>
                                        <a:gd name="T16" fmla="*/ 549630 w 1571266"/>
                                        <a:gd name="T17" fmla="*/ 0 h 984864"/>
                                        <a:gd name="T18" fmla="*/ 807632 w 1571266"/>
                                        <a:gd name="T19" fmla="*/ 0 h 984864"/>
                                        <a:gd name="T20" fmla="*/ 809907 w 1571266"/>
                                        <a:gd name="T21" fmla="*/ 105 h 984864"/>
                                        <a:gd name="T22" fmla="*/ 1408934 w 1571266"/>
                                        <a:gd name="T23" fmla="*/ 105 h 984864"/>
                                        <a:gd name="T24" fmla="*/ 1432253 w 1571266"/>
                                        <a:gd name="T25" fmla="*/ 14382 h 984864"/>
                                        <a:gd name="T26" fmla="*/ 1568407 w 1571266"/>
                                        <a:gd name="T27" fmla="*/ 280692 h 984864"/>
                                        <a:gd name="T28" fmla="*/ 1556965 w 1571266"/>
                                        <a:gd name="T29" fmla="*/ 315910 h 984864"/>
                                        <a:gd name="T30" fmla="*/ 1545088 w 1571266"/>
                                        <a:gd name="T31" fmla="*/ 318764 h 984864"/>
                                        <a:gd name="T32" fmla="*/ 833816 w 1571266"/>
                                        <a:gd name="T33" fmla="*/ 318764 h 984864"/>
                                        <a:gd name="T34" fmla="*/ 833816 w 1571266"/>
                                        <a:gd name="T35" fmla="*/ 958614 h 984864"/>
                                        <a:gd name="T36" fmla="*/ 807622 w 1571266"/>
                                        <a:gd name="T37" fmla="*/ 984807 h 9848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71266" h="984864">
                                          <a:moveTo>
                                            <a:pt x="549630" y="984864"/>
                                          </a:moveTo>
                                          <a:cubicBezTo>
                                            <a:pt x="535164" y="984864"/>
                                            <a:pt x="523437" y="973137"/>
                                            <a:pt x="523437" y="958671"/>
                                          </a:cubicBezTo>
                                          <a:lnTo>
                                            <a:pt x="523437" y="318792"/>
                                          </a:lnTo>
                                          <a:lnTo>
                                            <a:pt x="26193" y="318792"/>
                                          </a:lnTo>
                                          <a:cubicBezTo>
                                            <a:pt x="11731" y="318792"/>
                                            <a:pt x="5" y="307071"/>
                                            <a:pt x="0" y="292609"/>
                                          </a:cubicBezTo>
                                          <a:lnTo>
                                            <a:pt x="0" y="26298"/>
                                          </a:lnTo>
                                          <a:cubicBezTo>
                                            <a:pt x="0" y="11832"/>
                                            <a:pt x="11727" y="105"/>
                                            <a:pt x="26193" y="105"/>
                                          </a:cubicBezTo>
                                          <a:lnTo>
                                            <a:pt x="547355" y="105"/>
                                          </a:lnTo>
                                          <a:cubicBezTo>
                                            <a:pt x="548107" y="38"/>
                                            <a:pt x="548869" y="0"/>
                                            <a:pt x="549630" y="0"/>
                                          </a:cubicBezTo>
                                          <a:lnTo>
                                            <a:pt x="807632" y="0"/>
                                          </a:lnTo>
                                          <a:cubicBezTo>
                                            <a:pt x="808403" y="0"/>
                                            <a:pt x="809155" y="0"/>
                                            <a:pt x="809907" y="105"/>
                                          </a:cubicBezTo>
                                          <a:lnTo>
                                            <a:pt x="1408934" y="105"/>
                                          </a:lnTo>
                                          <a:cubicBezTo>
                                            <a:pt x="1418771" y="110"/>
                                            <a:pt x="1427776" y="5623"/>
                                            <a:pt x="1432253" y="14382"/>
                                          </a:cubicBezTo>
                                          <a:lnTo>
                                            <a:pt x="1568407" y="280692"/>
                                          </a:lnTo>
                                          <a:cubicBezTo>
                                            <a:pt x="1574972" y="293577"/>
                                            <a:pt x="1569850" y="309344"/>
                                            <a:pt x="1556965" y="315910"/>
                                          </a:cubicBezTo>
                                          <a:cubicBezTo>
                                            <a:pt x="1553286" y="317784"/>
                                            <a:pt x="1549217" y="318762"/>
                                            <a:pt x="1545088" y="318764"/>
                                          </a:cubicBezTo>
                                          <a:lnTo>
                                            <a:pt x="833816" y="318764"/>
                                          </a:lnTo>
                                          <a:lnTo>
                                            <a:pt x="833816" y="958614"/>
                                          </a:lnTo>
                                          <a:cubicBezTo>
                                            <a:pt x="833816" y="973080"/>
                                            <a:pt x="822088" y="984807"/>
                                            <a:pt x="807622" y="984807"/>
                                          </a:cubicBezTo>
                                          <a:lnTo>
                                            <a:pt x="549630" y="984864"/>
                                          </a:ln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3" name="Freeform 123"/>
                                  <wps:cNvSpPr>
                                    <a:spLocks/>
                                  </wps:cNvSpPr>
                                  <wps:spPr bwMode="auto">
                                    <a:xfrm>
                                      <a:off x="27001" y="25388"/>
                                      <a:ext cx="16236" cy="10372"/>
                                    </a:xfrm>
                                    <a:custGeom>
                                      <a:avLst/>
                                      <a:gdLst>
                                        <a:gd name="T0" fmla="*/ 833787 w 1623597"/>
                                        <a:gd name="T1" fmla="*/ 52406 h 1037174"/>
                                        <a:gd name="T2" fmla="*/ 833787 w 1623597"/>
                                        <a:gd name="T3" fmla="*/ 52491 h 1037174"/>
                                        <a:gd name="T4" fmla="*/ 1435090 w 1623597"/>
                                        <a:gd name="T5" fmla="*/ 52491 h 1037174"/>
                                        <a:gd name="T6" fmla="*/ 1571243 w 1623597"/>
                                        <a:gd name="T7" fmla="*/ 318812 h 1037174"/>
                                        <a:gd name="T8" fmla="*/ 833787 w 1623597"/>
                                        <a:gd name="T9" fmla="*/ 318812 h 1037174"/>
                                        <a:gd name="T10" fmla="*/ 833787 w 1623597"/>
                                        <a:gd name="T11" fmla="*/ 984845 h 1037174"/>
                                        <a:gd name="T12" fmla="*/ 575776 w 1623597"/>
                                        <a:gd name="T13" fmla="*/ 984845 h 1037174"/>
                                        <a:gd name="T14" fmla="*/ 575776 w 1623597"/>
                                        <a:gd name="T15" fmla="*/ 318812 h 1037174"/>
                                        <a:gd name="T16" fmla="*/ 52348 w 1623597"/>
                                        <a:gd name="T17" fmla="*/ 318812 h 1037174"/>
                                        <a:gd name="T18" fmla="*/ 52348 w 1623597"/>
                                        <a:gd name="T19" fmla="*/ 52491 h 1037174"/>
                                        <a:gd name="T20" fmla="*/ 575776 w 1623597"/>
                                        <a:gd name="T21" fmla="*/ 52491 h 1037174"/>
                                        <a:gd name="T22" fmla="*/ 575776 w 1623597"/>
                                        <a:gd name="T23" fmla="*/ 52406 h 1037174"/>
                                        <a:gd name="T24" fmla="*/ 833787 w 1623597"/>
                                        <a:gd name="T25" fmla="*/ 52406 h 1037174"/>
                                        <a:gd name="T26" fmla="*/ 833787 w 1623597"/>
                                        <a:gd name="T27" fmla="*/ 57 h 1037174"/>
                                        <a:gd name="T28" fmla="*/ 575776 w 1623597"/>
                                        <a:gd name="T29" fmla="*/ 57 h 1037174"/>
                                        <a:gd name="T30" fmla="*/ 572616 w 1623597"/>
                                        <a:gd name="T31" fmla="*/ 152 h 1037174"/>
                                        <a:gd name="T32" fmla="*/ 52348 w 1623597"/>
                                        <a:gd name="T33" fmla="*/ 152 h 1037174"/>
                                        <a:gd name="T34" fmla="*/ 0 w 1623597"/>
                                        <a:gd name="T35" fmla="*/ 52501 h 1037174"/>
                                        <a:gd name="T36" fmla="*/ 0 w 1623597"/>
                                        <a:gd name="T37" fmla="*/ 318821 h 1037174"/>
                                        <a:gd name="T38" fmla="*/ 52348 w 1623597"/>
                                        <a:gd name="T39" fmla="*/ 371170 h 1037174"/>
                                        <a:gd name="T40" fmla="*/ 523399 w 1623597"/>
                                        <a:gd name="T41" fmla="*/ 371170 h 1037174"/>
                                        <a:gd name="T42" fmla="*/ 523399 w 1623597"/>
                                        <a:gd name="T43" fmla="*/ 984826 h 1037174"/>
                                        <a:gd name="T44" fmla="*/ 575747 w 1623597"/>
                                        <a:gd name="T45" fmla="*/ 1037175 h 1037174"/>
                                        <a:gd name="T46" fmla="*/ 833758 w 1623597"/>
                                        <a:gd name="T47" fmla="*/ 1037175 h 1037174"/>
                                        <a:gd name="T48" fmla="*/ 886107 w 1623597"/>
                                        <a:gd name="T49" fmla="*/ 984826 h 1037174"/>
                                        <a:gd name="T50" fmla="*/ 886107 w 1623597"/>
                                        <a:gd name="T51" fmla="*/ 371189 h 1037174"/>
                                        <a:gd name="T52" fmla="*/ 1571196 w 1623597"/>
                                        <a:gd name="T53" fmla="*/ 371189 h 1037174"/>
                                        <a:gd name="T54" fmla="*/ 1623598 w 1623597"/>
                                        <a:gd name="T55" fmla="*/ 318894 h 1037174"/>
                                        <a:gd name="T56" fmla="*/ 1617833 w 1623597"/>
                                        <a:gd name="T57" fmla="*/ 294960 h 1037174"/>
                                        <a:gd name="T58" fmla="*/ 1481727 w 1623597"/>
                                        <a:gd name="T59" fmla="*/ 28649 h 1037174"/>
                                        <a:gd name="T60" fmla="*/ 1435090 w 1623597"/>
                                        <a:gd name="T61" fmla="*/ 95 h 1037174"/>
                                        <a:gd name="T62" fmla="*/ 836947 w 1623597"/>
                                        <a:gd name="T63" fmla="*/ 95 h 1037174"/>
                                        <a:gd name="T64" fmla="*/ 833787 w 1623597"/>
                                        <a:gd name="T65" fmla="*/ 0 h 1037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23597" h="1037174">
                                          <a:moveTo>
                                            <a:pt x="833787" y="52406"/>
                                          </a:moveTo>
                                          <a:lnTo>
                                            <a:pt x="833787" y="52491"/>
                                          </a:lnTo>
                                          <a:lnTo>
                                            <a:pt x="1435090" y="52491"/>
                                          </a:lnTo>
                                          <a:lnTo>
                                            <a:pt x="1571243" y="318812"/>
                                          </a:lnTo>
                                          <a:lnTo>
                                            <a:pt x="833787" y="318812"/>
                                          </a:lnTo>
                                          <a:lnTo>
                                            <a:pt x="833787" y="984845"/>
                                          </a:lnTo>
                                          <a:lnTo>
                                            <a:pt x="575776" y="984845"/>
                                          </a:lnTo>
                                          <a:lnTo>
                                            <a:pt x="575776" y="318812"/>
                                          </a:lnTo>
                                          <a:lnTo>
                                            <a:pt x="52348" y="318812"/>
                                          </a:lnTo>
                                          <a:lnTo>
                                            <a:pt x="52348" y="52491"/>
                                          </a:lnTo>
                                          <a:lnTo>
                                            <a:pt x="575776" y="52491"/>
                                          </a:lnTo>
                                          <a:lnTo>
                                            <a:pt x="575776" y="52406"/>
                                          </a:lnTo>
                                          <a:lnTo>
                                            <a:pt x="833787" y="52406"/>
                                          </a:lnTo>
                                          <a:moveTo>
                                            <a:pt x="833787" y="57"/>
                                          </a:moveTo>
                                          <a:lnTo>
                                            <a:pt x="575776" y="57"/>
                                          </a:lnTo>
                                          <a:cubicBezTo>
                                            <a:pt x="574719" y="57"/>
                                            <a:pt x="573663" y="57"/>
                                            <a:pt x="572616" y="152"/>
                                          </a:cubicBezTo>
                                          <a:lnTo>
                                            <a:pt x="52348" y="152"/>
                                          </a:lnTo>
                                          <a:cubicBezTo>
                                            <a:pt x="23437" y="152"/>
                                            <a:pt x="0" y="23590"/>
                                            <a:pt x="0" y="52501"/>
                                          </a:cubicBezTo>
                                          <a:lnTo>
                                            <a:pt x="0" y="318821"/>
                                          </a:lnTo>
                                          <a:cubicBezTo>
                                            <a:pt x="0" y="347732"/>
                                            <a:pt x="23437" y="371170"/>
                                            <a:pt x="52348" y="371170"/>
                                          </a:cubicBezTo>
                                          <a:lnTo>
                                            <a:pt x="523399" y="371170"/>
                                          </a:lnTo>
                                          <a:lnTo>
                                            <a:pt x="523399" y="984826"/>
                                          </a:lnTo>
                                          <a:cubicBezTo>
                                            <a:pt x="523399" y="1013738"/>
                                            <a:pt x="546836" y="1037175"/>
                                            <a:pt x="575747" y="1037175"/>
                                          </a:cubicBezTo>
                                          <a:lnTo>
                                            <a:pt x="833758" y="1037175"/>
                                          </a:lnTo>
                                          <a:cubicBezTo>
                                            <a:pt x="862670" y="1037175"/>
                                            <a:pt x="886107" y="1013738"/>
                                            <a:pt x="886107" y="984826"/>
                                          </a:cubicBezTo>
                                          <a:lnTo>
                                            <a:pt x="886107" y="371189"/>
                                          </a:lnTo>
                                          <a:lnTo>
                                            <a:pt x="1571196" y="371189"/>
                                          </a:lnTo>
                                          <a:cubicBezTo>
                                            <a:pt x="1600107" y="371218"/>
                                            <a:pt x="1623568" y="347805"/>
                                            <a:pt x="1623598" y="318894"/>
                                          </a:cubicBezTo>
                                          <a:cubicBezTo>
                                            <a:pt x="1623606" y="310571"/>
                                            <a:pt x="1621630" y="302366"/>
                                            <a:pt x="1617833" y="294960"/>
                                          </a:cubicBezTo>
                                          <a:lnTo>
                                            <a:pt x="1481727" y="28649"/>
                                          </a:lnTo>
                                          <a:cubicBezTo>
                                            <a:pt x="1472783" y="11122"/>
                                            <a:pt x="1454766" y="92"/>
                                            <a:pt x="1435090" y="95"/>
                                          </a:cubicBezTo>
                                          <a:lnTo>
                                            <a:pt x="836947" y="95"/>
                                          </a:lnTo>
                                          <a:cubicBezTo>
                                            <a:pt x="835900" y="29"/>
                                            <a:pt x="834843" y="0"/>
                                            <a:pt x="833787" y="0"/>
                                          </a:cubicBezTo>
                                          <a:lnTo>
                                            <a:pt x="833787" y="57"/>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aphic 2"/>
                                <wpg:cNvGrpSpPr>
                                  <a:grpSpLocks/>
                                </wpg:cNvGrpSpPr>
                                <wpg:grpSpPr bwMode="auto">
                                  <a:xfrm>
                                    <a:off x="21743" y="25388"/>
                                    <a:ext cx="10078" cy="10372"/>
                                    <a:chOff x="21743" y="25388"/>
                                    <a:chExt cx="10078" cy="10372"/>
                                  </a:xfrm>
                                </wpg:grpSpPr>
                                <wps:wsp>
                                  <wps:cNvPr id="27" name="Freeform 125"/>
                                  <wps:cNvSpPr>
                                    <a:spLocks/>
                                  </wps:cNvSpPr>
                                  <wps:spPr bwMode="auto">
                                    <a:xfrm>
                                      <a:off x="22004" y="25650"/>
                                      <a:ext cx="9555" cy="9849"/>
                                    </a:xfrm>
                                    <a:custGeom>
                                      <a:avLst/>
                                      <a:gdLst>
                                        <a:gd name="T0" fmla="*/ 477722 w 955435"/>
                                        <a:gd name="T1" fmla="*/ 984845 h 984845"/>
                                        <a:gd name="T2" fmla="*/ 0 w 955435"/>
                                        <a:gd name="T3" fmla="*/ 492427 h 984845"/>
                                        <a:gd name="T4" fmla="*/ 477722 w 955435"/>
                                        <a:gd name="T5" fmla="*/ 0 h 984845"/>
                                        <a:gd name="T6" fmla="*/ 955435 w 955435"/>
                                        <a:gd name="T7" fmla="*/ 492427 h 984845"/>
                                        <a:gd name="T8" fmla="*/ 477722 w 955435"/>
                                        <a:gd name="T9" fmla="*/ 984845 h 984845"/>
                                        <a:gd name="T10" fmla="*/ 477722 w 955435"/>
                                        <a:gd name="T11" fmla="*/ 318688 h 984845"/>
                                        <a:gd name="T12" fmla="*/ 310541 w 955435"/>
                                        <a:gd name="T13" fmla="*/ 492427 h 984845"/>
                                        <a:gd name="T14" fmla="*/ 477722 w 955435"/>
                                        <a:gd name="T15" fmla="*/ 665901 h 984845"/>
                                        <a:gd name="T16" fmla="*/ 645152 w 955435"/>
                                        <a:gd name="T17" fmla="*/ 492427 h 984845"/>
                                        <a:gd name="T18" fmla="*/ 477722 w 955435"/>
                                        <a:gd name="T19" fmla="*/ 318688 h 984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5435" h="984845">
                                          <a:moveTo>
                                            <a:pt x="477722" y="984845"/>
                                          </a:moveTo>
                                          <a:cubicBezTo>
                                            <a:pt x="214305" y="984845"/>
                                            <a:pt x="0" y="763954"/>
                                            <a:pt x="0" y="492427"/>
                                          </a:cubicBezTo>
                                          <a:cubicBezTo>
                                            <a:pt x="0" y="220901"/>
                                            <a:pt x="214305" y="0"/>
                                            <a:pt x="477722" y="0"/>
                                          </a:cubicBezTo>
                                          <a:cubicBezTo>
                                            <a:pt x="741140" y="0"/>
                                            <a:pt x="955435" y="220901"/>
                                            <a:pt x="955435" y="492427"/>
                                          </a:cubicBezTo>
                                          <a:cubicBezTo>
                                            <a:pt x="955435" y="763954"/>
                                            <a:pt x="741140" y="984845"/>
                                            <a:pt x="477722" y="984845"/>
                                          </a:cubicBezTo>
                                          <a:close/>
                                          <a:moveTo>
                                            <a:pt x="477722" y="318688"/>
                                          </a:moveTo>
                                          <a:cubicBezTo>
                                            <a:pt x="385532" y="318688"/>
                                            <a:pt x="310541" y="396630"/>
                                            <a:pt x="310541" y="492427"/>
                                          </a:cubicBezTo>
                                          <a:cubicBezTo>
                                            <a:pt x="310541" y="588225"/>
                                            <a:pt x="385532" y="665901"/>
                                            <a:pt x="477722" y="665901"/>
                                          </a:cubicBezTo>
                                          <a:cubicBezTo>
                                            <a:pt x="569913" y="665901"/>
                                            <a:pt x="645152" y="588082"/>
                                            <a:pt x="645152" y="492427"/>
                                          </a:cubicBezTo>
                                          <a:cubicBezTo>
                                            <a:pt x="645152" y="396773"/>
                                            <a:pt x="570046" y="318688"/>
                                            <a:pt x="477722" y="318688"/>
                                          </a:cubicBez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8" name="Freeform 126"/>
                                  <wps:cNvSpPr>
                                    <a:spLocks/>
                                  </wps:cNvSpPr>
                                  <wps:spPr bwMode="auto">
                                    <a:xfrm>
                                      <a:off x="21743" y="25388"/>
                                      <a:ext cx="10078" cy="10372"/>
                                    </a:xfrm>
                                    <a:custGeom>
                                      <a:avLst/>
                                      <a:gdLst>
                                        <a:gd name="T0" fmla="*/ 503906 w 1007821"/>
                                        <a:gd name="T1" fmla="*/ 52386 h 1037231"/>
                                        <a:gd name="T2" fmla="*/ 955426 w 1007821"/>
                                        <a:gd name="T3" fmla="*/ 518621 h 1037231"/>
                                        <a:gd name="T4" fmla="*/ 503906 w 1007821"/>
                                        <a:gd name="T5" fmla="*/ 984855 h 1037231"/>
                                        <a:gd name="T6" fmla="*/ 52377 w 1007821"/>
                                        <a:gd name="T7" fmla="*/ 518621 h 1037231"/>
                                        <a:gd name="T8" fmla="*/ 503906 w 1007821"/>
                                        <a:gd name="T9" fmla="*/ 52386 h 1037231"/>
                                        <a:gd name="T10" fmla="*/ 503906 w 1007821"/>
                                        <a:gd name="T11" fmla="*/ 718287 h 1037231"/>
                                        <a:gd name="T12" fmla="*/ 697519 w 1007821"/>
                                        <a:gd name="T13" fmla="*/ 518621 h 1037231"/>
                                        <a:gd name="T14" fmla="*/ 503906 w 1007821"/>
                                        <a:gd name="T15" fmla="*/ 318745 h 1037231"/>
                                        <a:gd name="T16" fmla="*/ 310540 w 1007821"/>
                                        <a:gd name="T17" fmla="*/ 518621 h 1037231"/>
                                        <a:gd name="T18" fmla="*/ 503916 w 1007821"/>
                                        <a:gd name="T19" fmla="*/ 718287 h 1037231"/>
                                        <a:gd name="T20" fmla="*/ 503916 w 1007821"/>
                                        <a:gd name="T21" fmla="*/ 0 h 1037231"/>
                                        <a:gd name="T22" fmla="*/ 0 w 1007821"/>
                                        <a:gd name="T23" fmla="*/ 518621 h 1037231"/>
                                        <a:gd name="T24" fmla="*/ 503916 w 1007821"/>
                                        <a:gd name="T25" fmla="*/ 1037232 h 1037231"/>
                                        <a:gd name="T26" fmla="*/ 1007822 w 1007821"/>
                                        <a:gd name="T27" fmla="*/ 518621 h 1037231"/>
                                        <a:gd name="T28" fmla="*/ 503916 w 1007821"/>
                                        <a:gd name="T29" fmla="*/ 0 h 1037231"/>
                                        <a:gd name="T30" fmla="*/ 503916 w 1007821"/>
                                        <a:gd name="T31" fmla="*/ 665910 h 1037231"/>
                                        <a:gd name="T32" fmla="*/ 362917 w 1007821"/>
                                        <a:gd name="T33" fmla="*/ 518621 h 1037231"/>
                                        <a:gd name="T34" fmla="*/ 503916 w 1007821"/>
                                        <a:gd name="T35" fmla="*/ 371093 h 1037231"/>
                                        <a:gd name="T36" fmla="*/ 645152 w 1007821"/>
                                        <a:gd name="T37" fmla="*/ 518621 h 1037231"/>
                                        <a:gd name="T38" fmla="*/ 503916 w 1007821"/>
                                        <a:gd name="T39" fmla="*/ 665910 h 103723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07821" h="1037231">
                                          <a:moveTo>
                                            <a:pt x="503906" y="52386"/>
                                          </a:moveTo>
                                          <a:cubicBezTo>
                                            <a:pt x="753275" y="52386"/>
                                            <a:pt x="955426" y="261143"/>
                                            <a:pt x="955426" y="518621"/>
                                          </a:cubicBezTo>
                                          <a:cubicBezTo>
                                            <a:pt x="955426" y="776099"/>
                                            <a:pt x="753256" y="984855"/>
                                            <a:pt x="503906" y="984855"/>
                                          </a:cubicBezTo>
                                          <a:cubicBezTo>
                                            <a:pt x="254556" y="984855"/>
                                            <a:pt x="52377" y="776089"/>
                                            <a:pt x="52377" y="518621"/>
                                          </a:cubicBezTo>
                                          <a:cubicBezTo>
                                            <a:pt x="52377" y="261152"/>
                                            <a:pt x="254547" y="52386"/>
                                            <a:pt x="503906" y="52386"/>
                                          </a:cubicBezTo>
                                          <a:moveTo>
                                            <a:pt x="503906" y="718287"/>
                                          </a:moveTo>
                                          <a:cubicBezTo>
                                            <a:pt x="610725" y="718287"/>
                                            <a:pt x="697519" y="628924"/>
                                            <a:pt x="697519" y="518621"/>
                                          </a:cubicBezTo>
                                          <a:cubicBezTo>
                                            <a:pt x="697519" y="408318"/>
                                            <a:pt x="610725" y="318745"/>
                                            <a:pt x="503906" y="318745"/>
                                          </a:cubicBezTo>
                                          <a:cubicBezTo>
                                            <a:pt x="397087" y="318745"/>
                                            <a:pt x="310540" y="408308"/>
                                            <a:pt x="310540" y="518621"/>
                                          </a:cubicBezTo>
                                          <a:cubicBezTo>
                                            <a:pt x="310540" y="628933"/>
                                            <a:pt x="397077" y="718287"/>
                                            <a:pt x="503916" y="718287"/>
                                          </a:cubicBezTo>
                                          <a:moveTo>
                                            <a:pt x="503916" y="0"/>
                                          </a:moveTo>
                                          <a:cubicBezTo>
                                            <a:pt x="226060" y="0"/>
                                            <a:pt x="0" y="232655"/>
                                            <a:pt x="0" y="518621"/>
                                          </a:cubicBezTo>
                                          <a:cubicBezTo>
                                            <a:pt x="0" y="804586"/>
                                            <a:pt x="226060" y="1037232"/>
                                            <a:pt x="503916" y="1037232"/>
                                          </a:cubicBezTo>
                                          <a:cubicBezTo>
                                            <a:pt x="781771" y="1037232"/>
                                            <a:pt x="1007822" y="804586"/>
                                            <a:pt x="1007822" y="518621"/>
                                          </a:cubicBezTo>
                                          <a:cubicBezTo>
                                            <a:pt x="1007822" y="232655"/>
                                            <a:pt x="781771" y="0"/>
                                            <a:pt x="503916" y="0"/>
                                          </a:cubicBezTo>
                                          <a:close/>
                                          <a:moveTo>
                                            <a:pt x="503916" y="665910"/>
                                          </a:moveTo>
                                          <a:cubicBezTo>
                                            <a:pt x="426173" y="665910"/>
                                            <a:pt x="362917" y="599837"/>
                                            <a:pt x="362917" y="518621"/>
                                          </a:cubicBezTo>
                                          <a:cubicBezTo>
                                            <a:pt x="362917" y="437404"/>
                                            <a:pt x="426173" y="371093"/>
                                            <a:pt x="503916" y="371093"/>
                                          </a:cubicBezTo>
                                          <a:cubicBezTo>
                                            <a:pt x="581658" y="371093"/>
                                            <a:pt x="645152" y="437281"/>
                                            <a:pt x="645152" y="518621"/>
                                          </a:cubicBezTo>
                                          <a:cubicBezTo>
                                            <a:pt x="645152" y="599961"/>
                                            <a:pt x="581791" y="665910"/>
                                            <a:pt x="503916" y="66591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9" name="Graphic 2"/>
                                <wpg:cNvGrpSpPr>
                                  <a:grpSpLocks/>
                                </wpg:cNvGrpSpPr>
                                <wpg:grpSpPr bwMode="auto">
                                  <a:xfrm>
                                    <a:off x="35288" y="25389"/>
                                    <a:ext cx="11356" cy="10372"/>
                                    <a:chOff x="35288" y="25389"/>
                                    <a:chExt cx="11355" cy="10372"/>
                                  </a:xfrm>
                                </wpg:grpSpPr>
                                <wps:wsp>
                                  <wps:cNvPr id="33" name="Freeform 128"/>
                                  <wps:cNvSpPr>
                                    <a:spLocks/>
                                  </wps:cNvSpPr>
                                  <wps:spPr bwMode="auto">
                                    <a:xfrm>
                                      <a:off x="35551" y="25651"/>
                                      <a:ext cx="10830" cy="9848"/>
                                    </a:xfrm>
                                    <a:custGeom>
                                      <a:avLst/>
                                      <a:gdLst>
                                        <a:gd name="T0" fmla="*/ 765161 w 1083047"/>
                                        <a:gd name="T1" fmla="*/ 984826 h 984826"/>
                                        <a:gd name="T2" fmla="*/ 742537 w 1083047"/>
                                        <a:gd name="T3" fmla="*/ 971834 h 984826"/>
                                        <a:gd name="T4" fmla="*/ 741110 w 1083047"/>
                                        <a:gd name="T5" fmla="*/ 969303 h 984826"/>
                                        <a:gd name="T6" fmla="*/ 704618 w 1083047"/>
                                        <a:gd name="T7" fmla="*/ 897919 h 984826"/>
                                        <a:gd name="T8" fmla="*/ 378373 w 1083047"/>
                                        <a:gd name="T9" fmla="*/ 897919 h 984826"/>
                                        <a:gd name="T10" fmla="*/ 341253 w 1083047"/>
                                        <a:gd name="T11" fmla="*/ 970426 h 984826"/>
                                        <a:gd name="T12" fmla="*/ 317944 w 1083047"/>
                                        <a:gd name="T13" fmla="*/ 984703 h 984826"/>
                                        <a:gd name="T14" fmla="*/ 26163 w 1083047"/>
                                        <a:gd name="T15" fmla="*/ 984703 h 984826"/>
                                        <a:gd name="T16" fmla="*/ 0 w 1083047"/>
                                        <a:gd name="T17" fmla="*/ 958499 h 984826"/>
                                        <a:gd name="T18" fmla="*/ 2854 w 1083047"/>
                                        <a:gd name="T19" fmla="*/ 946631 h 984826"/>
                                        <a:gd name="T20" fmla="*/ 372377 w 1083047"/>
                                        <a:gd name="T21" fmla="*/ 224356 h 984826"/>
                                        <a:gd name="T22" fmla="*/ 373719 w 1083047"/>
                                        <a:gd name="T23" fmla="*/ 222024 h 984826"/>
                                        <a:gd name="T24" fmla="*/ 480062 w 1083047"/>
                                        <a:gd name="T25" fmla="*/ 14277 h 984826"/>
                                        <a:gd name="T26" fmla="*/ 503372 w 1083047"/>
                                        <a:gd name="T27" fmla="*/ 0 h 984826"/>
                                        <a:gd name="T28" fmla="*/ 580105 w 1083047"/>
                                        <a:gd name="T29" fmla="*/ 0 h 984826"/>
                                        <a:gd name="T30" fmla="*/ 603424 w 1083047"/>
                                        <a:gd name="T31" fmla="*/ 14277 h 984826"/>
                                        <a:gd name="T32" fmla="*/ 710757 w 1083047"/>
                                        <a:gd name="T33" fmla="*/ 224261 h 984826"/>
                                        <a:gd name="T34" fmla="*/ 886029 w 1083047"/>
                                        <a:gd name="T35" fmla="*/ 566791 h 984826"/>
                                        <a:gd name="T36" fmla="*/ 1080194 w 1083047"/>
                                        <a:gd name="T37" fmla="*/ 946555 h 984826"/>
                                        <a:gd name="T38" fmla="*/ 1068728 w 1083047"/>
                                        <a:gd name="T39" fmla="*/ 981778 h 984826"/>
                                        <a:gd name="T40" fmla="*/ 1056885 w 1083047"/>
                                        <a:gd name="T41" fmla="*/ 984626 h 984826"/>
                                        <a:gd name="T42" fmla="*/ 577097 w 1083047"/>
                                        <a:gd name="T43" fmla="*/ 648150 h 984826"/>
                                        <a:gd name="T44" fmla="*/ 541710 w 1083047"/>
                                        <a:gd name="T45" fmla="*/ 578945 h 984826"/>
                                        <a:gd name="T46" fmla="*/ 506265 w 1083047"/>
                                        <a:gd name="T47" fmla="*/ 648150 h 9848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83047" h="984826">
                                          <a:moveTo>
                                            <a:pt x="765161" y="984826"/>
                                          </a:moveTo>
                                          <a:cubicBezTo>
                                            <a:pt x="755847" y="984823"/>
                                            <a:pt x="747235" y="979877"/>
                                            <a:pt x="742537" y="971834"/>
                                          </a:cubicBezTo>
                                          <a:cubicBezTo>
                                            <a:pt x="742537" y="971834"/>
                                            <a:pt x="741329" y="969731"/>
                                            <a:pt x="741110" y="969303"/>
                                          </a:cubicBezTo>
                                          <a:lnTo>
                                            <a:pt x="704618" y="897919"/>
                                          </a:lnTo>
                                          <a:lnTo>
                                            <a:pt x="378373" y="897919"/>
                                          </a:lnTo>
                                          <a:lnTo>
                                            <a:pt x="341253" y="970426"/>
                                          </a:lnTo>
                                          <a:cubicBezTo>
                                            <a:pt x="336778" y="979181"/>
                                            <a:pt x="327777" y="984694"/>
                                            <a:pt x="317944" y="984703"/>
                                          </a:cubicBezTo>
                                          <a:lnTo>
                                            <a:pt x="26163" y="984703"/>
                                          </a:lnTo>
                                          <a:cubicBezTo>
                                            <a:pt x="11702" y="984692"/>
                                            <a:pt x="-11" y="972959"/>
                                            <a:pt x="0" y="958499"/>
                                          </a:cubicBezTo>
                                          <a:cubicBezTo>
                                            <a:pt x="3" y="954373"/>
                                            <a:pt x="981" y="950307"/>
                                            <a:pt x="2854" y="946631"/>
                                          </a:cubicBezTo>
                                          <a:lnTo>
                                            <a:pt x="372377" y="224356"/>
                                          </a:lnTo>
                                          <a:cubicBezTo>
                                            <a:pt x="372786" y="223556"/>
                                            <a:pt x="373243" y="222776"/>
                                            <a:pt x="373719" y="222024"/>
                                          </a:cubicBezTo>
                                          <a:lnTo>
                                            <a:pt x="480062" y="14277"/>
                                          </a:lnTo>
                                          <a:cubicBezTo>
                                            <a:pt x="484533" y="5517"/>
                                            <a:pt x="493537" y="2"/>
                                            <a:pt x="503372" y="0"/>
                                          </a:cubicBezTo>
                                          <a:lnTo>
                                            <a:pt x="580105" y="0"/>
                                          </a:lnTo>
                                          <a:cubicBezTo>
                                            <a:pt x="589943" y="0"/>
                                            <a:pt x="598950" y="5515"/>
                                            <a:pt x="603424" y="14277"/>
                                          </a:cubicBezTo>
                                          <a:lnTo>
                                            <a:pt x="710757" y="224261"/>
                                          </a:lnTo>
                                          <a:lnTo>
                                            <a:pt x="886029" y="566791"/>
                                          </a:lnTo>
                                          <a:lnTo>
                                            <a:pt x="1080194" y="946555"/>
                                          </a:lnTo>
                                          <a:cubicBezTo>
                                            <a:pt x="1086754" y="959448"/>
                                            <a:pt x="1081621" y="975218"/>
                                            <a:pt x="1068728" y="981778"/>
                                          </a:cubicBezTo>
                                          <a:cubicBezTo>
                                            <a:pt x="1065059" y="983645"/>
                                            <a:pt x="1061002" y="984621"/>
                                            <a:pt x="1056885" y="984626"/>
                                          </a:cubicBezTo>
                                          <a:lnTo>
                                            <a:pt x="765161" y="984826"/>
                                          </a:lnTo>
                                          <a:close/>
                                          <a:moveTo>
                                            <a:pt x="577097" y="648150"/>
                                          </a:moveTo>
                                          <a:lnTo>
                                            <a:pt x="541710" y="578945"/>
                                          </a:lnTo>
                                          <a:lnTo>
                                            <a:pt x="506265" y="648150"/>
                                          </a:lnTo>
                                          <a:lnTo>
                                            <a:pt x="577097" y="648150"/>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34" name="Freeform 129"/>
                                  <wps:cNvSpPr>
                                    <a:spLocks/>
                                  </wps:cNvSpPr>
                                  <wps:spPr bwMode="auto">
                                    <a:xfrm>
                                      <a:off x="35288" y="25389"/>
                                      <a:ext cx="11356" cy="10372"/>
                                    </a:xfrm>
                                    <a:custGeom>
                                      <a:avLst/>
                                      <a:gdLst>
                                        <a:gd name="T0" fmla="*/ 606360 w 1135555"/>
                                        <a:gd name="T1" fmla="*/ 52386 h 1037222"/>
                                        <a:gd name="T2" fmla="*/ 713683 w 1135555"/>
                                        <a:gd name="T3" fmla="*/ 262409 h 1037222"/>
                                        <a:gd name="T4" fmla="*/ 713683 w 1135555"/>
                                        <a:gd name="T5" fmla="*/ 262409 h 1037222"/>
                                        <a:gd name="T6" fmla="*/ 742532 w 1135555"/>
                                        <a:gd name="T7" fmla="*/ 318688 h 1037222"/>
                                        <a:gd name="T8" fmla="*/ 888974 w 1135555"/>
                                        <a:gd name="T9" fmla="*/ 604939 h 1037222"/>
                                        <a:gd name="T10" fmla="*/ 1083140 w 1135555"/>
                                        <a:gd name="T11" fmla="*/ 984703 h 1037222"/>
                                        <a:gd name="T12" fmla="*/ 791407 w 1135555"/>
                                        <a:gd name="T13" fmla="*/ 984817 h 1037222"/>
                                        <a:gd name="T14" fmla="*/ 790674 w 1135555"/>
                                        <a:gd name="T15" fmla="*/ 983560 h 1037222"/>
                                        <a:gd name="T16" fmla="*/ 746891 w 1135555"/>
                                        <a:gd name="T17" fmla="*/ 897985 h 1037222"/>
                                        <a:gd name="T18" fmla="*/ 746891 w 1135555"/>
                                        <a:gd name="T19" fmla="*/ 897985 h 1037222"/>
                                        <a:gd name="T20" fmla="*/ 388609 w 1135555"/>
                                        <a:gd name="T21" fmla="*/ 897985 h 1037222"/>
                                        <a:gd name="T22" fmla="*/ 344180 w 1135555"/>
                                        <a:gd name="T23" fmla="*/ 984741 h 1037222"/>
                                        <a:gd name="T24" fmla="*/ 52418 w 1135555"/>
                                        <a:gd name="T25" fmla="*/ 984741 h 1037222"/>
                                        <a:gd name="T26" fmla="*/ 421941 w 1135555"/>
                                        <a:gd name="T27" fmla="*/ 262475 h 1037222"/>
                                        <a:gd name="T28" fmla="*/ 422017 w 1135555"/>
                                        <a:gd name="T29" fmla="*/ 262637 h 1037222"/>
                                        <a:gd name="T30" fmla="*/ 529626 w 1135555"/>
                                        <a:gd name="T31" fmla="*/ 52386 h 1037222"/>
                                        <a:gd name="T32" fmla="*/ 606360 w 1135555"/>
                                        <a:gd name="T33" fmla="*/ 52386 h 1037222"/>
                                        <a:gd name="T34" fmla="*/ 489680 w 1135555"/>
                                        <a:gd name="T35" fmla="*/ 700555 h 1037222"/>
                                        <a:gd name="T36" fmla="*/ 646154 w 1135555"/>
                                        <a:gd name="T37" fmla="*/ 700555 h 1037222"/>
                                        <a:gd name="T38" fmla="*/ 567964 w 1135555"/>
                                        <a:gd name="T39" fmla="*/ 547660 h 1037222"/>
                                        <a:gd name="T40" fmla="*/ 489680 w 1135555"/>
                                        <a:gd name="T41" fmla="*/ 700555 h 1037222"/>
                                        <a:gd name="T42" fmla="*/ 606360 w 1135555"/>
                                        <a:gd name="T43" fmla="*/ 38 h 1037222"/>
                                        <a:gd name="T44" fmla="*/ 529598 w 1135555"/>
                                        <a:gd name="T45" fmla="*/ 38 h 1037222"/>
                                        <a:gd name="T46" fmla="*/ 482960 w 1135555"/>
                                        <a:gd name="T47" fmla="*/ 28592 h 1037222"/>
                                        <a:gd name="T48" fmla="*/ 377150 w 1135555"/>
                                        <a:gd name="T49" fmla="*/ 235254 h 1037222"/>
                                        <a:gd name="T50" fmla="*/ 375246 w 1135555"/>
                                        <a:gd name="T51" fmla="*/ 238585 h 1037222"/>
                                        <a:gd name="T52" fmla="*/ 5780 w 1135555"/>
                                        <a:gd name="T53" fmla="*/ 960879 h 1037222"/>
                                        <a:gd name="T54" fmla="*/ 28469 w 1135555"/>
                                        <a:gd name="T55" fmla="*/ 1031349 h 1037222"/>
                                        <a:gd name="T56" fmla="*/ 52418 w 1135555"/>
                                        <a:gd name="T57" fmla="*/ 1037118 h 1037222"/>
                                        <a:gd name="T58" fmla="*/ 344199 w 1135555"/>
                                        <a:gd name="T59" fmla="*/ 1037118 h 1037222"/>
                                        <a:gd name="T60" fmla="*/ 390836 w 1135555"/>
                                        <a:gd name="T61" fmla="*/ 1008564 h 1037222"/>
                                        <a:gd name="T62" fmla="*/ 420666 w 1135555"/>
                                        <a:gd name="T63" fmla="*/ 950324 h 1037222"/>
                                        <a:gd name="T64" fmla="*/ 714864 w 1135555"/>
                                        <a:gd name="T65" fmla="*/ 950324 h 1037222"/>
                                        <a:gd name="T66" fmla="*/ 744065 w 1135555"/>
                                        <a:gd name="T67" fmla="*/ 1007431 h 1037222"/>
                                        <a:gd name="T68" fmla="*/ 745349 w 1135555"/>
                                        <a:gd name="T69" fmla="*/ 1009792 h 1037222"/>
                                        <a:gd name="T70" fmla="*/ 746073 w 1135555"/>
                                        <a:gd name="T71" fmla="*/ 1011058 h 1037222"/>
                                        <a:gd name="T72" fmla="*/ 791426 w 1135555"/>
                                        <a:gd name="T73" fmla="*/ 1037222 h 1037222"/>
                                        <a:gd name="T74" fmla="*/ 791426 w 1135555"/>
                                        <a:gd name="T75" fmla="*/ 1037222 h 1037222"/>
                                        <a:gd name="T76" fmla="*/ 1083159 w 1135555"/>
                                        <a:gd name="T77" fmla="*/ 1037099 h 1037222"/>
                                        <a:gd name="T78" fmla="*/ 1135556 w 1135555"/>
                                        <a:gd name="T79" fmla="*/ 984799 h 1037222"/>
                                        <a:gd name="T80" fmla="*/ 1129796 w 1135555"/>
                                        <a:gd name="T81" fmla="*/ 960879 h 1037222"/>
                                        <a:gd name="T82" fmla="*/ 935631 w 1135555"/>
                                        <a:gd name="T83" fmla="*/ 581115 h 1037222"/>
                                        <a:gd name="T84" fmla="*/ 789189 w 1135555"/>
                                        <a:gd name="T85" fmla="*/ 294855 h 1037222"/>
                                        <a:gd name="T86" fmla="*/ 760940 w 1135555"/>
                                        <a:gd name="T87" fmla="*/ 239737 h 1037222"/>
                                        <a:gd name="T88" fmla="*/ 760359 w 1135555"/>
                                        <a:gd name="T89" fmla="*/ 238585 h 1037222"/>
                                        <a:gd name="T90" fmla="*/ 652997 w 1135555"/>
                                        <a:gd name="T91" fmla="*/ 28554 h 1037222"/>
                                        <a:gd name="T92" fmla="*/ 606360 w 1135555"/>
                                        <a:gd name="T93" fmla="*/ 0 h 10372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35555" h="1037222">
                                          <a:moveTo>
                                            <a:pt x="606360" y="52386"/>
                                          </a:moveTo>
                                          <a:lnTo>
                                            <a:pt x="713683" y="262409"/>
                                          </a:lnTo>
                                          <a:lnTo>
                                            <a:pt x="742532" y="318688"/>
                                          </a:lnTo>
                                          <a:lnTo>
                                            <a:pt x="888974" y="604939"/>
                                          </a:lnTo>
                                          <a:lnTo>
                                            <a:pt x="1083140" y="984703"/>
                                          </a:lnTo>
                                          <a:lnTo>
                                            <a:pt x="791407" y="984817"/>
                                          </a:lnTo>
                                          <a:lnTo>
                                            <a:pt x="790674" y="983560"/>
                                          </a:lnTo>
                                          <a:lnTo>
                                            <a:pt x="746891" y="897985"/>
                                          </a:lnTo>
                                          <a:lnTo>
                                            <a:pt x="388609" y="897985"/>
                                          </a:lnTo>
                                          <a:lnTo>
                                            <a:pt x="344180" y="984741"/>
                                          </a:lnTo>
                                          <a:lnTo>
                                            <a:pt x="52418" y="984741"/>
                                          </a:lnTo>
                                          <a:lnTo>
                                            <a:pt x="421941" y="262475"/>
                                          </a:lnTo>
                                          <a:lnTo>
                                            <a:pt x="422017" y="262637"/>
                                          </a:lnTo>
                                          <a:lnTo>
                                            <a:pt x="529626" y="52386"/>
                                          </a:lnTo>
                                          <a:lnTo>
                                            <a:pt x="606360" y="52386"/>
                                          </a:lnTo>
                                          <a:moveTo>
                                            <a:pt x="489680" y="700555"/>
                                          </a:moveTo>
                                          <a:lnTo>
                                            <a:pt x="646154" y="700555"/>
                                          </a:lnTo>
                                          <a:lnTo>
                                            <a:pt x="567964" y="547660"/>
                                          </a:lnTo>
                                          <a:lnTo>
                                            <a:pt x="489680" y="700555"/>
                                          </a:lnTo>
                                          <a:moveTo>
                                            <a:pt x="606360" y="38"/>
                                          </a:moveTo>
                                          <a:lnTo>
                                            <a:pt x="529598" y="38"/>
                                          </a:lnTo>
                                          <a:cubicBezTo>
                                            <a:pt x="509924" y="45"/>
                                            <a:pt x="491912" y="11073"/>
                                            <a:pt x="482960" y="28592"/>
                                          </a:cubicBezTo>
                                          <a:lnTo>
                                            <a:pt x="377150" y="235254"/>
                                          </a:lnTo>
                                          <a:cubicBezTo>
                                            <a:pt x="376493" y="236339"/>
                                            <a:pt x="375874" y="237452"/>
                                            <a:pt x="375246" y="238585"/>
                                          </a:cubicBezTo>
                                          <a:lnTo>
                                            <a:pt x="5780" y="960879"/>
                                          </a:lnTo>
                                          <a:cubicBezTo>
                                            <a:pt x="-7414" y="986605"/>
                                            <a:pt x="2745" y="1018155"/>
                                            <a:pt x="28469" y="1031349"/>
                                          </a:cubicBezTo>
                                          <a:cubicBezTo>
                                            <a:pt x="35880" y="1035149"/>
                                            <a:pt x="44090" y="1037127"/>
                                            <a:pt x="52418" y="1037118"/>
                                          </a:cubicBezTo>
                                          <a:lnTo>
                                            <a:pt x="344199" y="1037118"/>
                                          </a:lnTo>
                                          <a:cubicBezTo>
                                            <a:pt x="363875" y="1037122"/>
                                            <a:pt x="381892" y="1026091"/>
                                            <a:pt x="390836" y="1008564"/>
                                          </a:cubicBezTo>
                                          <a:lnTo>
                                            <a:pt x="420666" y="950324"/>
                                          </a:lnTo>
                                          <a:lnTo>
                                            <a:pt x="714864" y="950324"/>
                                          </a:lnTo>
                                          <a:lnTo>
                                            <a:pt x="744065" y="1007431"/>
                                          </a:lnTo>
                                          <a:cubicBezTo>
                                            <a:pt x="744474" y="1008231"/>
                                            <a:pt x="744902" y="1009021"/>
                                            <a:pt x="745349" y="1009792"/>
                                          </a:cubicBezTo>
                                          <a:lnTo>
                                            <a:pt x="746073" y="1011058"/>
                                          </a:lnTo>
                                          <a:cubicBezTo>
                                            <a:pt x="755437" y="1027249"/>
                                            <a:pt x="772722" y="1037221"/>
                                            <a:pt x="791426" y="1037222"/>
                                          </a:cubicBezTo>
                                          <a:lnTo>
                                            <a:pt x="1083159" y="1037099"/>
                                          </a:lnTo>
                                          <a:cubicBezTo>
                                            <a:pt x="1112070" y="1037126"/>
                                            <a:pt x="1135529" y="1013710"/>
                                            <a:pt x="1135556" y="984799"/>
                                          </a:cubicBezTo>
                                          <a:cubicBezTo>
                                            <a:pt x="1135563" y="976482"/>
                                            <a:pt x="1133589" y="968282"/>
                                            <a:pt x="1129796" y="960879"/>
                                          </a:cubicBezTo>
                                          <a:lnTo>
                                            <a:pt x="935631" y="581115"/>
                                          </a:lnTo>
                                          <a:lnTo>
                                            <a:pt x="789189" y="294855"/>
                                          </a:lnTo>
                                          <a:lnTo>
                                            <a:pt x="760940" y="239737"/>
                                          </a:lnTo>
                                          <a:cubicBezTo>
                                            <a:pt x="760749" y="239356"/>
                                            <a:pt x="760559" y="238966"/>
                                            <a:pt x="760359" y="238585"/>
                                          </a:cubicBezTo>
                                          <a:lnTo>
                                            <a:pt x="652997" y="28554"/>
                                          </a:lnTo>
                                          <a:cubicBezTo>
                                            <a:pt x="644053" y="11027"/>
                                            <a:pt x="626036" y="-4"/>
                                            <a:pt x="606360" y="0"/>
                                          </a:cubicBezTo>
                                          <a:lnTo>
                                            <a:pt x="606360" y="38"/>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3BD09DC" id="Group 107" o:spid="_x0000_s1026" style="position:absolute;margin-left:-13.85pt;margin-top:-1.6pt;width:173.35pt;height:72.65pt;z-index:251671552;mso-width-relative:margin;mso-height-relative:margin" coordsize="60286,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">
                    <v:roundrect id="Rounded Rectangle 108" o:spid="_x0000_s1027" style="position:absolute;left:9110;top:1554;width:51176;height:22001;visibility:visible;mso-wrap-style:square;v-text-anchor:middle" arcsize="21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" fillcolor="#35434b" stroked="f" strokeweight="2pt">
                      <v:textbox>
                        <w:txbxContent>
                          <w:p w14:paraId="26F661A4"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v:textbox>
                    </v:roundrect>
                    <v:group id="Graphic 2" o:spid="_x0000_s1028" style="position:absolute;width:25273;height:25273" coordorigin="9144,9144" coordsize="4254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aphic 2" o:spid="_x0000_s1029"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aphic 2" o:spid="_x0000_s1030"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2" o:spid="_x0000_s1031" style="position:absolute;left:10426;top:10426;width:39933;height:39933;rotation:-45;visibility:visible;mso-wrap-style:square;v-text-anchor:middle" coordsize="3993214,399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" path="m3993215,1996607v,1102696,-893912,1996608,-1996608,1996608c893912,3993215,,3099303,,1996607,,893912,893912,,1996607,,3099303,,3993215,893912,3993215,1996607xe" fillcolor="#80a097" stroked="f" strokeweight=".264mm">
                            <v:stroke joinstyle="miter"/>
                            <v:path arrowok="t" o:connecttype="custom" o:connectlocs="39933,19967;19967,39933;0,19967;19967,0;39933,19967" o:connectangles="0,0,0,0,0"/>
                          </v:shape>
                          <v:shape id="Freeform 113" o:spid="_x0000_s1032" style="position:absolute;left:9144;top:9144;width:42497;height:42498;visibility:visible;mso-wrap-style:square;v-text-anchor:middle" coordsize="4249798,424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" path="m2124899,256583v1031869,54,1868320,836592,1868267,1868460c3993140,2620507,3796316,3095672,3445983,3446031v-726193,733036,-1909132,738582,-2642168,12388c70780,2732225,65233,1549286,791427,816251v4110,-4149,8239,-8278,12388,-12388c1153420,452340,1629127,255292,2124899,256641t,-256584c951352,,,951352,,2124899,,3298446,951352,4249808,2124899,4249808v1173547,,2124900,-951352,2124900,-2124909c4249799,951342,3298456,,2124899,r,57xe" fillcolor="#3d4d55" stroked="f" strokeweight=".264mm">
                            <v:stroke joinstyle="miter"/>
                            <v:path arrowok="t" o:connecttype="custom" o:connectlocs="21249,2566;39931,21250;34459,34460;8038,34584;7914,8162;8038,8039;21249,2566;21249,1;0,21249;21249,42498;42497,21249;21249,0" o:connectangles="0,0,0,0,0,0,0,0,0,0,0,0"/>
                          </v:shape>
                        </v:group>
                        <v:shape id="Freeform 114" o:spid="_x0000_s1033" style="position:absolute;left:20659;top:15814;width:18483;height:30689;visibility:visible;mso-wrap-style:square;v-text-anchor:middle" coordsize="1848220,306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" path="m1831927,2123308v-11516,14430,-22995,28859,-30666,39700c1794354,2169664,1790236,2178698,1789744,2188278v-3807,18036,-15314,32465,-22995,46913c1755270,2253275,1743754,2274890,1732275,2292936v-11147,21222,-26853,39713,-45991,54148c1670932,2354279,1659453,2368737,1647937,2379549v-3807,7224,-7614,10841,-3807,18084c1646050,2407163,1646050,2416980,1644130,2426510r,18084c1639674,2456902,1634549,2468957,1628777,2480705v-3807,7205,-3807,14429,-7671,21654c1617299,2527625,1613473,2552886,1609627,2578140v,14448,-3807,28877,,46914c1609627,2643138,1601946,2657548,1590468,2675594v-6974,4145,-12374,10489,-15353,18036c1555956,2715293,1559801,2733329,1571308,2755002v3807,7205,7615,10821,11488,18084c1594303,2783898,1586604,2798356,1578989,2809168v-7017,7232,-16759,11168,-26831,10841c1525327,2823597,1502332,2834438,1479337,2841662v-15314,3617,-26803,7205,-38310,10812c1398873,2870558,1387356,2924668,1406516,2953545v8589,10726,15098,22964,19188,36082c1437182,3011281,1425704,3029326,1402708,3040167v-11507,3608,-22995,-3616,-34502,-7233c1356572,3024739,1343608,3018621,1329887,3014850v-23667,-9344,-46710,-20198,-68986,-32494c1249394,2978768,1234070,2971543,1218718,2967927v-13907,-6926,-29735,-8990,-44953,-5863c1173700,2962080,1173636,2962102,1173574,2962130v-15209,3665,-28897,11983,-39156,23795c1122901,3004009,1107587,3018409,1096070,3036455v-7614,10841,-22995,18037,-38309,25270c1053954,3065333,1050080,3061725,1046244,3065333v-30,2029,-1699,3649,-3728,3619c1042489,3068951,1042463,3068951,1042437,3068950v-11507,-3617,-26831,-3617,-38348,-10841c995559,3051868,987835,3044595,981094,3036456v-7846,-11193,-14278,-23312,-19150,-36083c954263,2982289,942785,2964262,935113,2946226v-3807,-14430,3807,-25270,7672,-36083c948262,2901068,954684,2892597,961944,2884873v3878,-7977,3878,-17293,,-25270c955066,2845933,947388,2832680,938949,2819914v-7744,-10424,-11796,-23129,-11517,-36111l927432,2747720v3807,-14448,-3807,-25260,-11478,-36101c892958,2686378,862292,2668313,839296,2643090v-15713,-14323,-32361,-27586,-49835,-39699c782404,2599372,774564,2596918,766475,2596196v-11488,-3617,-22995,-3617,-30676,-10841c723514,2581638,712765,2574041,705161,2563701v-3808,-3616,-7672,-10840,-11517,-14429c686030,2534815,670658,2531188,655334,2520386v-22995,-18037,-49826,-36083,-72821,-54138c559567,2448253,540081,2426239,525006,2401279v-11478,-20133,-11478,-44828,,-64960c529955,2324708,536395,2313790,544165,2303844v10517,-18481,19491,-37798,26831,-57755c575086,2232947,581593,2220684,590184,2209931v11489,-18084,19160,-36111,11489,-57764c597865,2130513,605480,2116084,616987,2098048v,,3807,,3807,-3617c636146,2076347,632311,2061937,616987,2043900v-12659,-10549,-26876,-19073,-42145,-25270c555682,2011406,532687,2004201,513527,1996977v-19159,-10822,-99576,-2732,-137000,-2732c358443,1994245,364049,1881477,360213,1863441v-8641,-35635,-30575,-66620,-61314,-86613c287014,1766064,274179,1756399,260551,1747951v-26315,-16378,-49642,-37127,-68976,-61352c171807,1661964,150015,1639026,126425,1618022v-15324,-18084,-34512,-32494,-49826,-50530c72792,1560267,68918,1549408,65082,1542222v-7614,-14429,-11479,-25270,-19150,-39690c36917,1488449,31642,1472299,30608,1455609v-163,-16321,-4105,-32382,-11516,-46923c8239,1388803,2949,1366362,3777,1343726,-3870,1307322,157,1269434,15284,1235450v8470,-11502,16152,-23563,22996,-36101c45894,1188527,53603,1181265,61275,1170491v3147,-12986,4429,-26353,3807,-39700c61275,1119059,61275,1106423,65082,1094690v3807,-21663,19188,-32475,42183,-36082c114880,1054991,126425,1054991,134096,1051374v30638,-7224,45991,-25260,53634,-54147c191537,979143,191537,961144,203082,943108v11488,-14448,19160,-25270,30638,-39699c249072,885325,260551,867307,260551,845654r,-39699c256744,780685,241401,766256,226077,748191v-8556,-7557,-16266,-16020,-22995,-25241c195989,709629,194614,693997,199275,679643v3807,-10838,7633,-21669,11478,-32494c219404,624606,240338,609122,264425,607450v15314,-3607,34502,-7224,53662,-10831l348753,596619v17500,-901,34554,-5840,49827,-14430c417627,570723,438299,562204,459894,556919v15885,-4603,30763,-12152,43858,-22252c507234,531464,510508,528043,513556,524425v13017,-14335,22241,-31699,26831,-50511c540387,455830,551875,441420,563382,426991v11763,-14179,24572,-27455,38319,-39719c609437,376856,613486,364162,613208,351190v4411,-21392,6959,-43127,7615,-64960c621646,264740,616334,243460,605508,224878v2047,-2077,4767,-3356,7672,-3607c616987,221271,616987,221271,616987,217654v-3807,,-7614,-3617,-11479,-3617c601701,210430,597837,210430,597837,206813v-3807,-10812,-11488,-14429,-22995,-18084c564130,181313,552549,175240,540358,170645v-7671,-3607,-15352,-3607,-19188,-7224c510136,153906,502140,141359,498175,127339v1642,-5944,2914,-11983,3807,-18084c501982,105647,498175,98423,498175,94806,485734,74699,466818,59426,444542,51500v-2050,-1900,-3393,-4441,-3808,-7205l429218,33454c420802,29966,413032,25088,406232,19025v-3807,,-7614,-7224,-7614,-7224c400271,6990,405054,3983,410106,4577r452252,c962011,4577,1061663,8194,1165151,8194r49798,c1272456,8194,1326118,8194,1379780,4577v34525,597,69058,-601,103459,-3589l1644234,988v7615,-3616,7615,3589,7615,7206c1652486,21547,1651204,34923,1648042,47912v608,8591,-692,17211,-3807,25241c1636563,91237,1640427,109255,1644234,127301v7615,25270,22996,46923,38319,72183c1692348,210858,1701315,222920,1709384,235576v7615,18036,15315,39690,22996,61343c1736187,311377,1740051,329413,1743858,343842v7954,21516,18241,42096,30676,61372c1781943,419756,1785882,435817,1786042,452137v3166,25129,4439,50461,3807,75781l1789849,589290v3807,39699,3807,83005,3807,122695c1796766,743165,1798038,774502,1797463,805831v3807,57736,3807,111883,7681,166031l1805144,1036821v,64969,3807,133546,3807,198505c1812205,1261657,1813478,1288194,1812758,1314715r,93847c1815942,1445766,1817213,1483110,1816566,1520445v3807,46923,3807,97453,7681,144377l1824247,1715352v3807,14429,-3808,28858,-11517,43316c1808923,1765864,1805096,1773081,1801251,1780321v-3114,6769,-4425,14228,-3807,21654c1798955,1818015,1796313,1834174,1789773,1848898v,10812,-3807,18084,-3807,25260c1785368,1881583,1786679,1889037,1789773,1895812v7671,18084,19188,36091,26831,54128c1826358,1966617,1832869,1984989,1835792,2004087v-2043,1906,-3384,4444,-3807,7205c1831727,2028810,1835662,2046135,1843463,2061822v7624,25385,7624,43421,-11536,61486xe" stroked="f" strokeweight=".264mm">
                          <v:stroke joinstyle="miter"/>
                          <v:path arrowok="t"/>
                        </v:shape>
                        <v:group id="Graphic 2" o:spid="_x0000_s1034" style="position:absolute;left:13904;top:25388;width:3627;height:10372" coordorigin="13904,25388" coordsize="3627,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6" o:spid="_x0000_s1035" style="position:absolute;left:14166;top:25650;width:3104;height:9848;visibility:visible;mso-wrap-style:square;v-text-anchor:middle" coordsize="310388,98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" path="m26184,l284204,v14461,,26184,11723,26184,26184l310388,958633v,14461,-11723,26184,-26184,26184l26184,984817c11723,984817,,973094,,958633l,26193c,11731,11721,5,26184,xe" fillcolor="#3d4d55" stroked="f" strokeweight=".264mm">
                            <v:stroke joinstyle="miter"/>
                            <v:path arrowok="t" o:connecttype="custom" o:connectlocs="262,0;2842,0;3104,262;3104,9586;2842,9848;262,9848;0,9586;0,262;262,0" o:connectangles="0,0,0,0,0,0,0,0,0"/>
                          </v:shape>
                          <v:shape id="Freeform 117" o:spid="_x0000_s1036" style="position:absolute;left:13904;top:25388;width:3627;height:10372;visibility:visible;mso-wrap-style:square;v-text-anchor:middle" coordsize="362708,103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" path="m310360,52348r,932440l52348,984788r,-932440l310360,52348m310360,l52348,c23437,,,23437,,52348l,984788v,28911,23437,52349,52348,52349l310360,1037137v28911,,52348,-23438,52348,-52349l362708,52348c362708,23437,339271,,310360,xe" stroked="f" strokeweight=".264mm">
                            <v:stroke joinstyle="miter"/>
                            <v:path arrowok="t" o:connecttype="custom" o:connectlocs="3104,524;3104,9848;523,9848;523,524;3104,524;3104,0;523,0;0,524;0,9848;523,10372;3104,10372;3627,9848;3627,524;3104,0" o:connectangles="0,0,0,0,0,0,0,0,0,0,0,0,0,0"/>
                          </v:shape>
                        </v:group>
                        <v:group id="Graphic 2" o:spid="_x0000_s1037" style="position:absolute;left:18225;top:25388;width:6818;height:10373" coordorigin="18225,25388" coordsize="6817,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9" o:spid="_x0000_s1038" style="position:absolute;left:18487;top:25650;width:6294;height:9849;visibility:visible;mso-wrap-style:square;v-text-anchor:middle" coordsize="629408,98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" path="m26193,984941c11727,984941,,973213,,958747l,26184c5,11721,11731,,26193,l284128,v14463,,26188,11721,26194,26184l310322,666005r292894,c617678,666005,629404,677727,629409,692189r,266416c629409,973071,617682,984798,603216,984798r-316632,c285765,984874,284947,984912,284109,984912r-257916,29xe" fillcolor="#3d4d55" stroked="f" strokeweight=".264mm">
                            <v:stroke joinstyle="miter"/>
                            <v:path arrowok="t" o:connecttype="custom" o:connectlocs="262,9849;0,9587;0,262;262,0;2841,0;3103,262;3103,6660;6032,6660;6294,6922;6294,9586;6032,9848;2866,9848;2841,9849" o:connectangles="0,0,0,0,0,0,0,0,0,0,0,0,0"/>
                          </v:shape>
                          <v:shape id="Freeform 120" o:spid="_x0000_s1039" style="position:absolute;left:18225;top:25388;width:6818;height:10373;visibility:visible;mso-wrap-style:square;v-text-anchor:middle" coordsize="681719,103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" path="m310284,52348r,666034l629371,718382r,266416l310284,984798r,114l52348,984912r,-932564l310284,52348m310284,l52348,c23437,,,23437,,52348l,984912v,28911,23437,52349,52348,52349l310284,1037261v1189,,2369,,3550,-124l629371,1037137v28911,,52348,-23437,52348,-52349l681719,718382v,-28911,-23437,-52348,-52348,-52348l362660,666034r,-613686c362660,23437,339223,,310312,r-28,xe" stroked="f" strokeweight=".264mm">
                            <v:stroke joinstyle="miter"/>
                            <v:path arrowok="t" o:connecttype="custom" o:connectlocs="3103,524;3103,7184;6294,7184;6294,9848;3103,9848;3103,9849;524,9849;524,524;3103,524;3103,0;524,0;0,524;0,9849;524,10373;3103,10373;3139,10372;6294,10372;6818,9848;6818,7184;6294,6661;3627,6661;3627,524;3103,0" o:connectangles="0,0,0,0,0,0,0,0,0,0,0,0,0,0,0,0,0,0,0,0,0,0,0"/>
                          </v:shape>
                        </v:group>
                        <v:group id="Graphic 2" o:spid="_x0000_s1040" style="position:absolute;left:27001;top:25388;width:16236;height:10372" coordorigin="27001,25388" coordsize="16235,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2" o:spid="_x0000_s1041" style="position:absolute;left:27263;top:25650;width:15712;height:9849;visibility:visible;mso-wrap-style:square;v-text-anchor:middle" coordsize="1571266,9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" path="m549630,984864v-14466,,-26193,-11727,-26193,-26193l523437,318792r-497244,c11731,318792,5,307071,,292609l,26298c,11832,11727,105,26193,105r521162,c548107,38,548869,,549630,l807632,v771,,1523,,2275,105l1408934,105v9837,5,18842,5518,23319,14277l1568407,280692v6565,12885,1443,28652,-11442,35218c1553286,317784,1549217,318762,1545088,318764r-711272,l833816,958614v,14466,-11728,26193,-26194,26193l549630,984864xe" fillcolor="#ff6d2d" stroked="f" strokeweight=".264mm">
                            <v:stroke joinstyle="miter"/>
                            <v:path arrowok="t" o:connecttype="custom" o:connectlocs="5496,9849;5234,9587;5234,3188;262,3188;0,2926;0,263;262,1;5473,1;5496,0;8076,0;8099,1;14089,1;14322,144;15683,2807;15569,3159;15450,3188;8338,3188;8338,9586;8076,9848" o:connectangles="0,0,0,0,0,0,0,0,0,0,0,0,0,0,0,0,0,0,0"/>
                          </v:shape>
                          <v:shape id="Freeform 123" o:spid="_x0000_s1042" style="position:absolute;left:27001;top:25388;width:16236;height:10372;visibility:visible;mso-wrap-style:square;v-text-anchor:middle" coordsize="1623597,10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" path="m833787,52406r,85l1435090,52491r136153,266321l833787,318812r,666033l575776,984845r,-666033l52348,318812r,-266321l575776,52491r,-85l833787,52406t,-52349l575776,57v-1057,,-2113,,-3160,95l52348,152c23437,152,,23590,,52501l,318821v,28911,23437,52349,52348,52349l523399,371170r,613656c523399,1013738,546836,1037175,575747,1037175r258011,c862670,1037175,886107,1013738,886107,984826r,-613637l1571196,371189v28911,29,52372,-23384,52402,-52295c1623606,310571,1621630,302366,1617833,294960l1481727,28649c1472783,11122,1454766,92,1435090,95r-598143,c835900,29,834843,,833787,r,57xe" stroked="f" strokeweight=".264mm">
                            <v:stroke joinstyle="miter"/>
                            <v:path arrowok="t" o:connecttype="custom" o:connectlocs="8338,524;8338,525;14351,525;15712,3188;8338,3188;8338,9849;5758,9849;5758,3188;523,3188;523,525;5758,525;5758,524;8338,524;8338,1;5758,1;5726,2;523,2;0,525;0,3188;523,3712;5234,3712;5234,9849;5757,10372;8338,10372;8861,9849;8861,3712;15712,3712;16236,3189;16178,2950;14817,286;14351,1;8369,1;8338,0" o:connectangles="0,0,0,0,0,0,0,0,0,0,0,0,0,0,0,0,0,0,0,0,0,0,0,0,0,0,0,0,0,0,0,0,0"/>
                          </v:shape>
                        </v:group>
                        <v:group id="Graphic 2" o:spid="_x0000_s1043" style="position:absolute;left:21743;top:25388;width:10078;height:10372" coordorigin="21743,25388" coordsize="10078,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5" o:spid="_x0000_s1044" style="position:absolute;left:22004;top:25650;width:9555;height:9849;visibility:visible;mso-wrap-style:square;v-text-anchor:middle" coordsize="955435,9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" path="m477722,984845c214305,984845,,763954,,492427,,220901,214305,,477722,,741140,,955435,220901,955435,492427v,271527,-214295,492418,-477713,492418xm477722,318688v-92190,,-167181,77942,-167181,173739c310541,588225,385532,665901,477722,665901v92191,,167430,-77819,167430,-173474c645152,396773,570046,318688,477722,318688xe" fillcolor="#ff6d2d" stroked="f" strokeweight=".264mm">
                            <v:stroke joinstyle="miter"/>
                            <v:path arrowok="t" o:connecttype="custom" o:connectlocs="4778,9849;0,4925;4778,0;9555,4925;4778,9849;4778,3187;3106,4925;4778,6659;6452,4925;4778,3187" o:connectangles="0,0,0,0,0,0,0,0,0,0"/>
                          </v:shape>
                          <v:shape id="Freeform 126" o:spid="_x0000_s1045" style="position:absolute;left:21743;top:25388;width:10078;height:10372;visibility:visible;mso-wrap-style:square;v-text-anchor:middle" coordsize="1007821,103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" path="m503906,52386v249369,,451520,208757,451520,466235c955426,776099,753256,984855,503906,984855,254556,984855,52377,776089,52377,518621,52377,261152,254547,52386,503906,52386t,665901c610725,718287,697519,628924,697519,518621v,-110303,-86794,-199876,-193613,-199876c397087,318745,310540,408308,310540,518621v,110312,86537,199666,193376,199666m503916,c226060,,,232655,,518621v,285965,226060,518611,503916,518611c781771,1037232,1007822,804586,1007822,518621,1007822,232655,781771,,503916,xm503916,665910v-77743,,-140999,-66073,-140999,-147289c362917,437404,426173,371093,503916,371093v77742,,141236,66188,141236,147528c645152,599961,581791,665910,503916,665910xe" stroked="f" strokeweight=".264mm">
                            <v:stroke joinstyle="miter"/>
                            <v:path arrowok="t" o:connecttype="custom" o:connectlocs="5039,524;9554,5186;5039,9848;524,5186;5039,524;5039,7183;6975,5186;5039,3187;3105,5186;5039,7183;5039,0;0,5186;5039,10372;10078,5186;5039,0;5039,6659;3629,5186;5039,3711;6451,5186;5039,6659" o:connectangles="0,0,0,0,0,0,0,0,0,0,0,0,0,0,0,0,0,0,0,0"/>
                          </v:shape>
                        </v:group>
                        <v:group id="Graphic 2" o:spid="_x0000_s1046" style="position:absolute;left:35288;top:25389;width:11356;height:10372" coordorigin="35288,25389" coordsize="11355,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8" o:spid="_x0000_s1047" style="position:absolute;left:35551;top:25651;width:10830;height:9848;visibility:visible;mso-wrap-style:square;v-text-anchor:middle" coordsize="1083047,98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" path="m765161,984826v-9314,-3,-17926,-4949,-22624,-12992c742537,971834,741329,969731,741110,969303l704618,897919r-326245,l341253,970426v-4475,8755,-13476,14268,-23309,14277l26163,984703c11702,984692,-11,972959,,958499v3,-4126,981,-8192,2854,-11868l372377,224356v409,-800,866,-1580,1342,-2332l480062,14277c484533,5517,493537,2,503372,r76733,c589943,,598950,5515,603424,14277l710757,224261,886029,566791r194165,379764c1086754,959448,1081621,975218,1068728,981778v-3669,1867,-7726,2843,-11843,2848l765161,984826xm577097,648150l541710,578945r-35445,69205l577097,648150xe" fillcolor="#3d4d55" stroked="f" strokeweight=".264mm">
                            <v:stroke joinstyle="miter"/>
                            <v:path arrowok="t" o:connecttype="custom" o:connectlocs="7651,9848;7425,9718;7411,9693;7046,8979;3784,8979;3412,9704;3179,9847;262,9847;0,9585;29,9466;3724,2244;3737,2220;4800,143;5034,0;5801,0;6034,143;7107,2243;8860,5668;10801,9465;10687,9818;10568,9846;5771,6481;5417,5789;5062,6481" o:connectangles="0,0,0,0,0,0,0,0,0,0,0,0,0,0,0,0,0,0,0,0,0,0,0,0"/>
                          </v:shape>
                          <v:shape id="Freeform 129" o:spid="_x0000_s1048" style="position:absolute;left:35288;top:25389;width:11356;height:10372;visibility:visible;mso-wrap-style:square;v-text-anchor:middle" coordsize="1135555,103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" path="m606360,52386l713683,262409r28849,56279l888974,604939r194166,379764l791407,984817r-733,-1257l746891,897985r-358282,l344180,984741r-291762,l421941,262475r76,162l529626,52386r76734,m489680,700555r156474,l567964,547660,489680,700555m606360,38r-76762,c509924,45,491912,11073,482960,28592l377150,235254v-657,1085,-1276,2198,-1904,3331l5780,960879v-13194,25726,-3035,57276,22689,70470c35880,1035149,44090,1037127,52418,1037118r291781,c363875,1037122,381892,1026091,390836,1008564r29830,-58240l714864,950324r29201,57107c744474,1008231,744902,1009021,745349,1009792r724,1266c755437,1027249,772722,1037221,791426,1037222r291733,-123c1112070,1037126,1135529,1013710,1135556,984799v7,-8317,-1967,-16517,-5760,-23920l935631,581115,789189,294855,760940,239737v-191,-381,-381,-771,-581,-1152l652997,28554c644053,11027,626036,-4,606360,r,38xe" stroked="f" strokeweight=".264mm">
                            <v:stroke joinstyle="miter"/>
                            <v:path arrowok="t" o:connecttype="custom" o:connectlocs="6064,524;7137,2624;7137,2624;7426,3187;8890,6049;10832,9847;7914,9848;7907,9835;7469,8980;7469,8980;3886,8980;3442,9847;524,9847;4220,2625;4220,2626;5296,524;6064,524;4897,7005;6462,7005;5680,5476;4897,7005;6064,0;5296,0;4830,286;3772,2352;3753,2386;58,9609;285,10313;524,10371;3442,10371;3909,10085;4207,9503;7149,9503;7441,10074;7454,10098;7461,10110;7915,10372;7915,10372;10832,10371;11356,9848;11298,9609;9357,5811;7892,2948;7610,2397;7604,2386;6530,286;6064,0" o:connectangles="0,0,0,0,0,0,0,0,0,0,0,0,0,0,0,0,0,0,0,0,0,0,0,0,0,0,0,0,0,0,0,0,0,0,0,0,0,0,0,0,0,0,0,0,0,0,0"/>
                          </v:shape>
                        </v:group>
                      </v:group>
                    </v:group>
                  </v:group>
                </w:pict>
              </mc:Fallback>
            </mc:AlternateContent>
          </w:r>
        </w:p>
      </w:tc>
      <w:tc>
        <w:tcPr>
          <w:tcW w:w="4607" w:type="dxa"/>
        </w:tcPr>
        <w:p w14:paraId="1056846D" w14:textId="77777777" w:rsidR="008F3B81" w:rsidRDefault="008F3B81" w:rsidP="008F3B81">
          <w:pPr>
            <w:pStyle w:val="ContactInfo"/>
            <w:rPr>
              <w:sz w:val="16"/>
              <w:szCs w:val="16"/>
            </w:rPr>
          </w:pPr>
        </w:p>
        <w:p w14:paraId="6222FD12" w14:textId="77777777" w:rsidR="008F3B81" w:rsidRPr="008F3B81" w:rsidRDefault="008F3B81" w:rsidP="008F3B81">
          <w:pPr>
            <w:pStyle w:val="ContactInfo"/>
            <w:rPr>
              <w:sz w:val="16"/>
              <w:szCs w:val="16"/>
            </w:rPr>
          </w:pPr>
        </w:p>
        <w:p w14:paraId="73539392" w14:textId="77777777" w:rsidR="00E332DA" w:rsidRPr="00E52AAF" w:rsidRDefault="008F3B81" w:rsidP="008F3B81">
          <w:pPr>
            <w:pStyle w:val="ContactInfo"/>
            <w:rPr>
              <w:sz w:val="16"/>
              <w:szCs w:val="16"/>
              <w:lang w:val="it-IT"/>
            </w:rPr>
          </w:pPr>
          <w:r w:rsidRPr="00E52AAF">
            <w:rPr>
              <w:sz w:val="16"/>
              <w:szCs w:val="16"/>
              <w:lang w:val="it-IT"/>
            </w:rPr>
            <w:t>PO BOX 4520</w:t>
          </w:r>
        </w:p>
        <w:p w14:paraId="685147CA" w14:textId="77777777" w:rsidR="008F3B81" w:rsidRPr="00E52AAF" w:rsidRDefault="008F3B81" w:rsidP="008F3B81">
          <w:pPr>
            <w:pStyle w:val="ContactInfo"/>
            <w:rPr>
              <w:sz w:val="16"/>
              <w:szCs w:val="16"/>
              <w:lang w:val="it-IT"/>
            </w:rPr>
          </w:pPr>
          <w:r w:rsidRPr="00E52AAF">
            <w:rPr>
              <w:sz w:val="16"/>
              <w:szCs w:val="16"/>
              <w:lang w:val="it-IT"/>
            </w:rPr>
            <w:t xml:space="preserve"> Lisle, IL 60532</w:t>
          </w:r>
        </w:p>
        <w:p w14:paraId="113C050D" w14:textId="77777777" w:rsidR="008F3B81" w:rsidRPr="00E52AAF" w:rsidRDefault="008F3B81" w:rsidP="008F3B81">
          <w:pPr>
            <w:pStyle w:val="ContactInfo"/>
            <w:rPr>
              <w:sz w:val="16"/>
              <w:szCs w:val="16"/>
              <w:lang w:val="it-IT"/>
            </w:rPr>
          </w:pPr>
          <w:r w:rsidRPr="00E52AAF">
            <w:rPr>
              <w:sz w:val="16"/>
              <w:szCs w:val="16"/>
              <w:lang w:val="it-IT"/>
            </w:rPr>
            <w:t>708.452.7640</w:t>
          </w:r>
        </w:p>
        <w:p w14:paraId="469A7015" w14:textId="77777777" w:rsidR="008F3B81" w:rsidRPr="00E52AAF" w:rsidRDefault="00126D7D" w:rsidP="008F3B81">
          <w:pPr>
            <w:pStyle w:val="ContactInfo"/>
            <w:rPr>
              <w:noProof/>
              <w:sz w:val="16"/>
              <w:szCs w:val="16"/>
              <w:lang w:val="it-IT"/>
            </w:rPr>
          </w:pPr>
          <w:hyperlink r:id="rId1" w:history="1">
            <w:r w:rsidR="008F3B81" w:rsidRPr="00E52AAF">
              <w:rPr>
                <w:rStyle w:val="Hyperlink"/>
                <w:sz w:val="16"/>
                <w:szCs w:val="16"/>
                <w:lang w:val="it-IT"/>
              </w:rPr>
              <w:t>office@ilota.org</w:t>
            </w:r>
          </w:hyperlink>
        </w:p>
      </w:tc>
    </w:tr>
  </w:tbl>
  <w:p w14:paraId="51087F4E" w14:textId="77777777" w:rsidR="008F3B81" w:rsidRPr="00E52AAF" w:rsidRDefault="008F3B81">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CD8D" w14:textId="77777777" w:rsidR="009468D3" w:rsidRDefault="00A86AE4">
    <w:pPr>
      <w:pStyle w:val="Header"/>
    </w:pPr>
    <w:r>
      <w:rPr>
        <w:noProof/>
      </w:rPr>
      <mc:AlternateContent>
        <mc:Choice Requires="wpg">
          <w:drawing>
            <wp:anchor distT="0" distB="0" distL="114300" distR="114300" simplePos="0" relativeHeight="251664384" behindDoc="0" locked="0" layoutInCell="1" allowOverlap="1" wp14:anchorId="7ED26AA9" wp14:editId="6952C257">
              <wp:simplePos x="0" y="0"/>
              <wp:positionH relativeFrom="page">
                <wp:align>center</wp:align>
              </wp:positionH>
              <wp:positionV relativeFrom="page">
                <wp:align>center</wp:align>
              </wp:positionV>
              <wp:extent cx="7781925"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25"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2"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31"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0"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707BFD1"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D0/5j7Lw4AAHhWAAAOAAAAAAAAAAAAAAAAAC4CAABkcnMvZTJv&#10;RG9jLnhtbFBLAQItABQABgAIAAAAIQDcsbkV3QAAAAcBAAAPAAAAAAAAAAAAAAAAAIkQAABkcnMv&#10;ZG93bnJldi54bWxQSwUGAAAAAAQABADzAAAAkxEAAAAA&#10;">
              <v:shape id="Freeform 6" o:spid="_x0000_s1027" style="position:absolute;width:77724;height:37201;visibility:visible;mso-wrap-style:square;v-text-anchor:top" coordsize="87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3285E"/>
    <w:multiLevelType w:val="hybridMultilevel"/>
    <w:tmpl w:val="8CBC6992"/>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B13E2"/>
    <w:multiLevelType w:val="hybridMultilevel"/>
    <w:tmpl w:val="DCE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155D2"/>
    <w:multiLevelType w:val="hybridMultilevel"/>
    <w:tmpl w:val="5B5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10B0F"/>
    <w:multiLevelType w:val="hybridMultilevel"/>
    <w:tmpl w:val="E60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0E2A"/>
    <w:multiLevelType w:val="hybridMultilevel"/>
    <w:tmpl w:val="158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2744A"/>
    <w:multiLevelType w:val="hybridMultilevel"/>
    <w:tmpl w:val="BFE8B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10C74"/>
    <w:multiLevelType w:val="hybridMultilevel"/>
    <w:tmpl w:val="DB4A4DD8"/>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8268E"/>
    <w:multiLevelType w:val="hybridMultilevel"/>
    <w:tmpl w:val="8F8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E43DB"/>
    <w:multiLevelType w:val="hybridMultilevel"/>
    <w:tmpl w:val="B6567026"/>
    <w:lvl w:ilvl="0" w:tplc="0409000F">
      <w:start w:val="1"/>
      <w:numFmt w:val="decimal"/>
      <w:lvlText w:val="%1."/>
      <w:lvlJc w:val="left"/>
      <w:pPr>
        <w:ind w:left="720" w:hanging="360"/>
      </w:p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028B9"/>
    <w:multiLevelType w:val="hybridMultilevel"/>
    <w:tmpl w:val="0E7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9"/>
  </w:num>
  <w:num w:numId="16">
    <w:abstractNumId w:val="17"/>
  </w:num>
  <w:num w:numId="17">
    <w:abstractNumId w:val="15"/>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DA"/>
    <w:rsid w:val="000115CE"/>
    <w:rsid w:val="000828F4"/>
    <w:rsid w:val="000F1B5C"/>
    <w:rsid w:val="000F51EC"/>
    <w:rsid w:val="000F7122"/>
    <w:rsid w:val="00114A27"/>
    <w:rsid w:val="00126D7D"/>
    <w:rsid w:val="001B4EEF"/>
    <w:rsid w:val="001B689C"/>
    <w:rsid w:val="001C10A5"/>
    <w:rsid w:val="001E4933"/>
    <w:rsid w:val="00200635"/>
    <w:rsid w:val="00237975"/>
    <w:rsid w:val="00254E0D"/>
    <w:rsid w:val="0025749A"/>
    <w:rsid w:val="00272B7A"/>
    <w:rsid w:val="00275575"/>
    <w:rsid w:val="002854C2"/>
    <w:rsid w:val="00293AAF"/>
    <w:rsid w:val="002B5E05"/>
    <w:rsid w:val="002E0BDB"/>
    <w:rsid w:val="00325BB9"/>
    <w:rsid w:val="00342526"/>
    <w:rsid w:val="0038000D"/>
    <w:rsid w:val="00384C8B"/>
    <w:rsid w:val="00385ACF"/>
    <w:rsid w:val="003C4F94"/>
    <w:rsid w:val="003E07B6"/>
    <w:rsid w:val="00415B57"/>
    <w:rsid w:val="00422757"/>
    <w:rsid w:val="00436E03"/>
    <w:rsid w:val="00475D96"/>
    <w:rsid w:val="00477474"/>
    <w:rsid w:val="004801F1"/>
    <w:rsid w:val="00480B7F"/>
    <w:rsid w:val="004A1893"/>
    <w:rsid w:val="004B30C8"/>
    <w:rsid w:val="004C4A44"/>
    <w:rsid w:val="005125BB"/>
    <w:rsid w:val="005264AB"/>
    <w:rsid w:val="00537F9C"/>
    <w:rsid w:val="00541D95"/>
    <w:rsid w:val="0055629A"/>
    <w:rsid w:val="00564A0E"/>
    <w:rsid w:val="00571DA4"/>
    <w:rsid w:val="00572222"/>
    <w:rsid w:val="005A3C58"/>
    <w:rsid w:val="005D3DA6"/>
    <w:rsid w:val="00616566"/>
    <w:rsid w:val="00627CDC"/>
    <w:rsid w:val="00642E91"/>
    <w:rsid w:val="006C0159"/>
    <w:rsid w:val="006E123C"/>
    <w:rsid w:val="006E1565"/>
    <w:rsid w:val="00700C38"/>
    <w:rsid w:val="00703F71"/>
    <w:rsid w:val="00731414"/>
    <w:rsid w:val="00744EA9"/>
    <w:rsid w:val="00752FC4"/>
    <w:rsid w:val="00755AF8"/>
    <w:rsid w:val="00757E9C"/>
    <w:rsid w:val="007B2D25"/>
    <w:rsid w:val="007B4C91"/>
    <w:rsid w:val="007D70F7"/>
    <w:rsid w:val="00830C5F"/>
    <w:rsid w:val="00834A33"/>
    <w:rsid w:val="00844EAE"/>
    <w:rsid w:val="00851A9D"/>
    <w:rsid w:val="00896251"/>
    <w:rsid w:val="00896EE1"/>
    <w:rsid w:val="008A0BCE"/>
    <w:rsid w:val="008A5F2A"/>
    <w:rsid w:val="008A70C1"/>
    <w:rsid w:val="008C1482"/>
    <w:rsid w:val="008C2737"/>
    <w:rsid w:val="008C2A1F"/>
    <w:rsid w:val="008C7958"/>
    <w:rsid w:val="008D0AA7"/>
    <w:rsid w:val="008E0147"/>
    <w:rsid w:val="008F3B81"/>
    <w:rsid w:val="0090401D"/>
    <w:rsid w:val="00912A0A"/>
    <w:rsid w:val="009468D3"/>
    <w:rsid w:val="00977967"/>
    <w:rsid w:val="009C6EFB"/>
    <w:rsid w:val="009F505E"/>
    <w:rsid w:val="00A17117"/>
    <w:rsid w:val="00A3261F"/>
    <w:rsid w:val="00A5578C"/>
    <w:rsid w:val="00A56400"/>
    <w:rsid w:val="00A763AE"/>
    <w:rsid w:val="00A86AE4"/>
    <w:rsid w:val="00A875F4"/>
    <w:rsid w:val="00AA233D"/>
    <w:rsid w:val="00AB7AF8"/>
    <w:rsid w:val="00AC1A6E"/>
    <w:rsid w:val="00B40F1A"/>
    <w:rsid w:val="00B525E9"/>
    <w:rsid w:val="00B63133"/>
    <w:rsid w:val="00B74E9B"/>
    <w:rsid w:val="00BC0F0A"/>
    <w:rsid w:val="00BD4A2A"/>
    <w:rsid w:val="00C11980"/>
    <w:rsid w:val="00C24B53"/>
    <w:rsid w:val="00C37964"/>
    <w:rsid w:val="00CB0809"/>
    <w:rsid w:val="00CE2C73"/>
    <w:rsid w:val="00CF46CA"/>
    <w:rsid w:val="00CF6484"/>
    <w:rsid w:val="00D04123"/>
    <w:rsid w:val="00D06525"/>
    <w:rsid w:val="00D140EF"/>
    <w:rsid w:val="00D149F1"/>
    <w:rsid w:val="00D17161"/>
    <w:rsid w:val="00D36106"/>
    <w:rsid w:val="00DC0102"/>
    <w:rsid w:val="00DC7840"/>
    <w:rsid w:val="00E07D7A"/>
    <w:rsid w:val="00E10E4B"/>
    <w:rsid w:val="00E332DA"/>
    <w:rsid w:val="00E52AAF"/>
    <w:rsid w:val="00E5646A"/>
    <w:rsid w:val="00F61F96"/>
    <w:rsid w:val="00F65B3D"/>
    <w:rsid w:val="00F710D1"/>
    <w:rsid w:val="00F71D73"/>
    <w:rsid w:val="00F763B1"/>
    <w:rsid w:val="00F806E4"/>
    <w:rsid w:val="00FA402E"/>
    <w:rsid w:val="00FB49C2"/>
    <w:rsid w:val="00FB5F62"/>
    <w:rsid w:val="00FC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rsid w:val="00A56400"/>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8F3B81"/>
    <w:rPr>
      <w:color w:val="605E5C"/>
      <w:shd w:val="clear" w:color="auto" w:fill="E1DFDD"/>
    </w:rPr>
  </w:style>
  <w:style w:type="character" w:customStyle="1" w:styleId="LightGrid-Accent11">
    <w:name w:val="Light Grid - Accent 11"/>
    <w:uiPriority w:val="99"/>
    <w:semiHidden/>
    <w:rsid w:val="008C7958"/>
    <w:rPr>
      <w:color w:val="808080"/>
    </w:rPr>
  </w:style>
  <w:style w:type="character" w:customStyle="1" w:styleId="UnresolvedMention2">
    <w:name w:val="Unresolved Mention2"/>
    <w:basedOn w:val="DefaultParagraphFont"/>
    <w:uiPriority w:val="99"/>
    <w:semiHidden/>
    <w:unhideWhenUsed/>
    <w:rsid w:val="0097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7690">
      <w:bodyDiv w:val="1"/>
      <w:marLeft w:val="0"/>
      <w:marRight w:val="0"/>
      <w:marTop w:val="0"/>
      <w:marBottom w:val="0"/>
      <w:divBdr>
        <w:top w:val="none" w:sz="0" w:space="0" w:color="auto"/>
        <w:left w:val="none" w:sz="0" w:space="0" w:color="auto"/>
        <w:bottom w:val="none" w:sz="0" w:space="0" w:color="auto"/>
        <w:right w:val="none" w:sz="0" w:space="0" w:color="auto"/>
      </w:divBdr>
      <w:divsChild>
        <w:div w:id="184831686">
          <w:marLeft w:val="0"/>
          <w:marRight w:val="0"/>
          <w:marTop w:val="0"/>
          <w:marBottom w:val="0"/>
          <w:divBdr>
            <w:top w:val="none" w:sz="0" w:space="0" w:color="auto"/>
            <w:left w:val="none" w:sz="0" w:space="0" w:color="auto"/>
            <w:bottom w:val="none" w:sz="0" w:space="0" w:color="auto"/>
            <w:right w:val="none" w:sz="0" w:space="0" w:color="auto"/>
          </w:divBdr>
          <w:divsChild>
            <w:div w:id="842159227">
              <w:marLeft w:val="0"/>
              <w:marRight w:val="0"/>
              <w:marTop w:val="0"/>
              <w:marBottom w:val="0"/>
              <w:divBdr>
                <w:top w:val="none" w:sz="0" w:space="0" w:color="auto"/>
                <w:left w:val="none" w:sz="0" w:space="0" w:color="auto"/>
                <w:bottom w:val="none" w:sz="0" w:space="0" w:color="auto"/>
                <w:right w:val="none" w:sz="0" w:space="0" w:color="auto"/>
              </w:divBdr>
            </w:div>
          </w:divsChild>
        </w:div>
        <w:div w:id="1808039746">
          <w:marLeft w:val="0"/>
          <w:marRight w:val="0"/>
          <w:marTop w:val="0"/>
          <w:marBottom w:val="0"/>
          <w:divBdr>
            <w:top w:val="none" w:sz="0" w:space="0" w:color="auto"/>
            <w:left w:val="none" w:sz="0" w:space="0" w:color="auto"/>
            <w:bottom w:val="none" w:sz="0" w:space="0" w:color="auto"/>
            <w:right w:val="none" w:sz="0" w:space="0" w:color="auto"/>
          </w:divBdr>
          <w:divsChild>
            <w:div w:id="279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dzikj@uindy.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office@il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INetCache\Content.Outlook\4LO2O7V3\ILOTA%20Letterhead%20-%20TEMPLATE.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469EA81-098A-44F1-82BF-F914F0DF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ILOTA Letterhead - TEMPLATE</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2021-08-18T15:10:00Z</dcterms:created>
  <dcterms:modified xsi:type="dcterms:W3CDTF">2021-08-18T15:11:00Z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