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D489A" w14:textId="77777777" w:rsidR="008A5F2A" w:rsidRDefault="008A5F2A" w:rsidP="00E332DA">
      <w:pPr>
        <w:rPr>
          <w:rFonts w:ascii="Arial" w:hAnsi="Arial" w:cs="Arial"/>
          <w:shd w:val="clear" w:color="auto" w:fill="FFFFFF"/>
        </w:rPr>
      </w:pPr>
    </w:p>
    <w:p w14:paraId="66F6FD35" w14:textId="77777777" w:rsidR="00FC1476" w:rsidRPr="00275EEA" w:rsidRDefault="00FC1476" w:rsidP="00FC1476">
      <w:pPr>
        <w:shd w:val="clear" w:color="auto" w:fill="FFFFFF"/>
        <w:spacing w:after="0" w:line="240" w:lineRule="auto"/>
        <w:jc w:val="center"/>
        <w:rPr>
          <w:rFonts w:ascii="Constantia" w:eastAsia="Times New Roman" w:hAnsi="Constantia" w:cs="Consolas"/>
          <w:b/>
          <w:bCs/>
          <w:color w:val="222222"/>
          <w:sz w:val="32"/>
          <w:szCs w:val="32"/>
          <w:u w:val="single"/>
        </w:rPr>
      </w:pPr>
      <w:r w:rsidRPr="00275EEA">
        <w:rPr>
          <w:rFonts w:ascii="Constantia" w:eastAsia="Times New Roman" w:hAnsi="Constantia" w:cs="Consolas"/>
          <w:b/>
          <w:bCs/>
          <w:color w:val="222222"/>
          <w:sz w:val="32"/>
          <w:szCs w:val="32"/>
          <w:u w:val="single"/>
        </w:rPr>
        <w:t>Leadership Development Program Mentee Application</w:t>
      </w:r>
    </w:p>
    <w:p w14:paraId="2C5CBC1D" w14:textId="77777777" w:rsidR="00FC1476" w:rsidRPr="0049304E" w:rsidRDefault="00FC1476" w:rsidP="00FC1476">
      <w:pPr>
        <w:shd w:val="clear" w:color="auto" w:fill="FFFFFF"/>
        <w:spacing w:after="0" w:line="240" w:lineRule="auto"/>
        <w:rPr>
          <w:rFonts w:ascii="Constantia" w:eastAsia="Times New Roman" w:hAnsi="Constantia" w:cs="Consolas"/>
          <w:color w:val="222222"/>
          <w:sz w:val="20"/>
          <w:szCs w:val="20"/>
        </w:rPr>
      </w:pPr>
    </w:p>
    <w:p w14:paraId="31A9FD30" w14:textId="25E80C63" w:rsidR="00740EEB" w:rsidRDefault="00FC1476" w:rsidP="00740EEB">
      <w:pPr>
        <w:rPr>
          <w:rFonts w:ascii="Constantia" w:hAnsi="Constantia"/>
          <w:sz w:val="24"/>
          <w:szCs w:val="24"/>
        </w:rPr>
      </w:pPr>
      <w:r w:rsidRPr="0049304E">
        <w:rPr>
          <w:rFonts w:ascii="Constantia" w:eastAsia="Times New Roman" w:hAnsi="Constantia" w:cs="Consolas"/>
          <w:color w:val="222222"/>
          <w:sz w:val="24"/>
          <w:szCs w:val="24"/>
        </w:rPr>
        <w:t xml:space="preserve">The purpose of the ILOTA Leadership Development Program (LDP) is to give </w:t>
      </w:r>
      <w:r w:rsidR="00787139">
        <w:rPr>
          <w:rFonts w:ascii="Constantia" w:eastAsia="Times New Roman" w:hAnsi="Constantia" w:cs="Consolas"/>
          <w:color w:val="222222"/>
          <w:sz w:val="24"/>
          <w:szCs w:val="24"/>
        </w:rPr>
        <w:t>members of the ILOTA</w:t>
      </w:r>
      <w:r w:rsidRPr="0049304E">
        <w:rPr>
          <w:rFonts w:ascii="Constantia" w:eastAsia="Times New Roman" w:hAnsi="Constantia" w:cs="Consolas"/>
          <w:color w:val="222222"/>
          <w:sz w:val="24"/>
          <w:szCs w:val="24"/>
        </w:rPr>
        <w:t xml:space="preserve"> the tools and training to become strong leaders within the profession.  In addition, the LDP is designed to support leaders who will help the profession attain the goals set out in Vision 2025,</w:t>
      </w:r>
      <w:r w:rsidR="008B2B4B">
        <w:rPr>
          <w:rFonts w:ascii="Constantia" w:eastAsia="Times New Roman" w:hAnsi="Constantia" w:cs="Consolas"/>
          <w:color w:val="222222"/>
          <w:sz w:val="24"/>
          <w:szCs w:val="24"/>
        </w:rPr>
        <w:t xml:space="preserve"> </w:t>
      </w:r>
      <w:r w:rsidRPr="0049304E">
        <w:rPr>
          <w:rFonts w:ascii="Constantia" w:eastAsia="Times New Roman" w:hAnsi="Constantia" w:cs="Consolas"/>
          <w:color w:val="222222"/>
          <w:sz w:val="24"/>
          <w:szCs w:val="24"/>
        </w:rPr>
        <w:t>specifically to ensure that occupation therapy is influential in changing policies, environments, and complex systems that help maximize the health, well-being, and quality of life for all the people, populations and communities served. Mentees participating in this program will be paired with mento</w:t>
      </w:r>
      <w:r w:rsidR="00D140EF" w:rsidRPr="0049304E">
        <w:rPr>
          <w:rFonts w:ascii="Constantia" w:eastAsia="Times New Roman" w:hAnsi="Constantia" w:cs="Consolas"/>
          <w:color w:val="222222"/>
          <w:sz w:val="24"/>
          <w:szCs w:val="24"/>
        </w:rPr>
        <w:t xml:space="preserve">rs from within the profession. </w:t>
      </w:r>
      <w:r w:rsidRPr="0049304E">
        <w:rPr>
          <w:rFonts w:ascii="Constantia" w:eastAsia="Times New Roman" w:hAnsi="Constantia" w:cs="Consolas"/>
          <w:color w:val="222222"/>
          <w:sz w:val="24"/>
          <w:szCs w:val="24"/>
        </w:rPr>
        <w:t>Education programs on leadership, along with the mentoring partnerships will support participants to build the foundational skills needed to be leaders as the occupational therapy profession works toward its goal of attaining its vision of the future in healthcare.</w:t>
      </w:r>
      <w:r w:rsidR="00740EEB" w:rsidRPr="00740EEB">
        <w:rPr>
          <w:rFonts w:ascii="Constantia" w:hAnsi="Constantia"/>
          <w:sz w:val="24"/>
          <w:szCs w:val="24"/>
        </w:rPr>
        <w:t xml:space="preserve"> </w:t>
      </w:r>
    </w:p>
    <w:p w14:paraId="4336A06A" w14:textId="63BCE31F" w:rsidR="00740EEB" w:rsidRDefault="00740EEB" w:rsidP="00740EEB">
      <w:pPr>
        <w:rPr>
          <w:rFonts w:ascii="Constantia" w:hAnsi="Constantia"/>
          <w:sz w:val="24"/>
          <w:szCs w:val="24"/>
        </w:rPr>
      </w:pPr>
      <w:r>
        <w:rPr>
          <w:rFonts w:ascii="Constantia" w:hAnsi="Constantia"/>
          <w:sz w:val="24"/>
          <w:szCs w:val="24"/>
        </w:rPr>
        <w:t>To apply to be a mentee please complete the following.  Send your application and reference letter, along with your resume or CV</w:t>
      </w:r>
      <w:r w:rsidR="00B22BC1">
        <w:rPr>
          <w:rFonts w:ascii="Constantia" w:hAnsi="Constantia"/>
          <w:sz w:val="24"/>
          <w:szCs w:val="24"/>
        </w:rPr>
        <w:t>,</w:t>
      </w:r>
      <w:r>
        <w:rPr>
          <w:rFonts w:ascii="Constantia" w:hAnsi="Constantia"/>
          <w:sz w:val="24"/>
          <w:szCs w:val="24"/>
        </w:rPr>
        <w:t xml:space="preserve"> to John Dudzik at </w:t>
      </w:r>
      <w:hyperlink r:id="rId11" w:history="1">
        <w:r w:rsidRPr="00D24227">
          <w:rPr>
            <w:rStyle w:val="Hyperlink"/>
            <w:rFonts w:ascii="Constantia" w:hAnsi="Constantia"/>
            <w:sz w:val="24"/>
            <w:szCs w:val="24"/>
          </w:rPr>
          <w:t>dudzikj@uindy.edu</w:t>
        </w:r>
      </w:hyperlink>
      <w:r w:rsidR="00B22BC1">
        <w:rPr>
          <w:rFonts w:ascii="Constantia" w:hAnsi="Constantia"/>
          <w:sz w:val="24"/>
          <w:szCs w:val="24"/>
        </w:rPr>
        <w:t xml:space="preserve">. </w:t>
      </w:r>
      <w:r w:rsidR="00D020CA" w:rsidRPr="00D020CA">
        <w:rPr>
          <w:rFonts w:ascii="Constantia" w:hAnsi="Constantia"/>
          <w:b/>
          <w:bCs/>
          <w:sz w:val="24"/>
          <w:szCs w:val="24"/>
        </w:rPr>
        <w:t xml:space="preserve">Deadline extended to August </w:t>
      </w:r>
      <w:r w:rsidR="00B22BC1">
        <w:rPr>
          <w:rFonts w:ascii="Constantia" w:hAnsi="Constantia"/>
          <w:b/>
          <w:bCs/>
          <w:sz w:val="24"/>
          <w:szCs w:val="24"/>
        </w:rPr>
        <w:t>31st</w:t>
      </w:r>
      <w:r w:rsidR="00D020CA" w:rsidRPr="00D020CA">
        <w:rPr>
          <w:rFonts w:ascii="Constantia" w:hAnsi="Constantia"/>
          <w:b/>
          <w:bCs/>
          <w:sz w:val="24"/>
          <w:szCs w:val="24"/>
        </w:rPr>
        <w:t>!</w:t>
      </w:r>
      <w:r w:rsidR="00D020CA">
        <w:rPr>
          <w:rFonts w:ascii="Constantia" w:hAnsi="Constantia"/>
          <w:sz w:val="24"/>
          <w:szCs w:val="24"/>
        </w:rPr>
        <w:t xml:space="preserve"> </w:t>
      </w:r>
    </w:p>
    <w:p w14:paraId="4FCE0246" w14:textId="57A3A4F3" w:rsidR="00FC1476" w:rsidRPr="0049304E" w:rsidRDefault="00FC1476" w:rsidP="00FC1476">
      <w:pPr>
        <w:shd w:val="clear" w:color="auto" w:fill="FFFFFF"/>
        <w:spacing w:after="0" w:line="240" w:lineRule="auto"/>
        <w:rPr>
          <w:rFonts w:ascii="Constantia" w:eastAsia="Times New Roman" w:hAnsi="Constantia" w:cs="Consolas"/>
          <w:color w:val="222222"/>
          <w:sz w:val="24"/>
          <w:szCs w:val="24"/>
        </w:rPr>
      </w:pPr>
      <w:r w:rsidRPr="0049304E">
        <w:rPr>
          <w:rFonts w:ascii="Constantia" w:eastAsia="Times New Roman" w:hAnsi="Constantia" w:cs="Consolas"/>
          <w:color w:val="222222"/>
          <w:sz w:val="24"/>
          <w:szCs w:val="24"/>
        </w:rPr>
        <w:t>Name:</w:t>
      </w:r>
      <w:r w:rsidRPr="0049304E">
        <w:rPr>
          <w:rFonts w:ascii="Constantia" w:eastAsia="Times New Roman" w:hAnsi="Constantia" w:cs="Consolas"/>
          <w:color w:val="222222"/>
          <w:sz w:val="24"/>
          <w:szCs w:val="24"/>
        </w:rPr>
        <w:tab/>
      </w:r>
      <w:r w:rsidRPr="0049304E">
        <w:rPr>
          <w:rFonts w:ascii="Constantia" w:eastAsia="Times New Roman" w:hAnsi="Constantia" w:cs="Consolas"/>
          <w:color w:val="222222"/>
          <w:sz w:val="24"/>
          <w:szCs w:val="24"/>
        </w:rPr>
        <w:tab/>
      </w:r>
      <w:r w:rsidRPr="0049304E">
        <w:rPr>
          <w:rFonts w:ascii="Constantia" w:eastAsia="Times New Roman" w:hAnsi="Constantia" w:cs="Consolas"/>
          <w:color w:val="222222"/>
          <w:sz w:val="24"/>
          <w:szCs w:val="24"/>
        </w:rPr>
        <w:tab/>
        <w:t>Date:</w:t>
      </w:r>
      <w:r w:rsidR="00E52AAF" w:rsidRPr="0049304E">
        <w:rPr>
          <w:rFonts w:ascii="Constantia" w:eastAsia="Times New Roman" w:hAnsi="Constantia" w:cs="Consolas"/>
          <w:color w:val="222222"/>
          <w:sz w:val="24"/>
          <w:szCs w:val="24"/>
        </w:rPr>
        <w:t xml:space="preserve"> </w:t>
      </w:r>
    </w:p>
    <w:p w14:paraId="2D3A10E5" w14:textId="77777777" w:rsidR="00FC1476" w:rsidRPr="0049304E" w:rsidRDefault="00FC1476" w:rsidP="00FC1476">
      <w:pPr>
        <w:shd w:val="clear" w:color="auto" w:fill="FFFFFF"/>
        <w:spacing w:after="0" w:line="240" w:lineRule="auto"/>
        <w:rPr>
          <w:rFonts w:ascii="Constantia" w:eastAsia="Times New Roman" w:hAnsi="Constantia" w:cs="Consolas"/>
          <w:color w:val="222222"/>
          <w:sz w:val="24"/>
          <w:szCs w:val="24"/>
        </w:rPr>
      </w:pPr>
    </w:p>
    <w:p w14:paraId="27A6F663" w14:textId="77777777" w:rsidR="00FC1476" w:rsidRPr="0049304E" w:rsidRDefault="00FC1476" w:rsidP="00FC1476">
      <w:pPr>
        <w:shd w:val="clear" w:color="auto" w:fill="FFFFFF"/>
        <w:spacing w:after="0" w:line="240" w:lineRule="auto"/>
        <w:rPr>
          <w:rFonts w:ascii="Constantia" w:eastAsia="Times New Roman" w:hAnsi="Constantia" w:cs="Consolas"/>
          <w:color w:val="222222"/>
          <w:sz w:val="24"/>
          <w:szCs w:val="24"/>
        </w:rPr>
      </w:pPr>
    </w:p>
    <w:p w14:paraId="4B46FB99" w14:textId="736CCA71" w:rsidR="00FC1476" w:rsidRPr="0049304E" w:rsidRDefault="00FC1476" w:rsidP="00FC1476">
      <w:pPr>
        <w:shd w:val="clear" w:color="auto" w:fill="FFFFFF"/>
        <w:spacing w:after="0" w:line="240" w:lineRule="auto"/>
        <w:rPr>
          <w:rFonts w:ascii="Constantia" w:eastAsia="Times New Roman" w:hAnsi="Constantia" w:cs="Consolas"/>
          <w:color w:val="222222"/>
          <w:sz w:val="24"/>
          <w:szCs w:val="24"/>
        </w:rPr>
      </w:pPr>
      <w:r w:rsidRPr="0049304E">
        <w:rPr>
          <w:rFonts w:ascii="Constantia" w:eastAsia="Times New Roman" w:hAnsi="Constantia" w:cs="Consolas"/>
          <w:color w:val="222222"/>
          <w:sz w:val="24"/>
          <w:szCs w:val="24"/>
        </w:rPr>
        <w:t>Email address</w:t>
      </w:r>
      <w:r w:rsidR="0049304E" w:rsidRPr="0049304E">
        <w:rPr>
          <w:rFonts w:ascii="Constantia" w:eastAsia="Times New Roman" w:hAnsi="Constantia" w:cs="Consolas"/>
          <w:color w:val="222222"/>
          <w:sz w:val="24"/>
          <w:szCs w:val="24"/>
        </w:rPr>
        <w:t xml:space="preserve">:  </w:t>
      </w:r>
      <w:r w:rsidRPr="0049304E">
        <w:rPr>
          <w:rFonts w:ascii="Constantia" w:eastAsia="Times New Roman" w:hAnsi="Constantia" w:cs="Consolas"/>
          <w:color w:val="222222"/>
          <w:sz w:val="24"/>
          <w:szCs w:val="24"/>
        </w:rPr>
        <w:tab/>
        <w:t>Phone number:</w:t>
      </w:r>
      <w:r w:rsidR="00E52AAF" w:rsidRPr="0049304E">
        <w:rPr>
          <w:rFonts w:ascii="Constantia" w:eastAsia="Times New Roman" w:hAnsi="Constantia" w:cs="Consolas"/>
          <w:color w:val="222222"/>
          <w:sz w:val="24"/>
          <w:szCs w:val="24"/>
        </w:rPr>
        <w:t xml:space="preserve"> </w:t>
      </w:r>
    </w:p>
    <w:p w14:paraId="7D2EE8EE" w14:textId="77777777" w:rsidR="00FC1476" w:rsidRPr="0049304E" w:rsidRDefault="00FC1476" w:rsidP="00FC1476">
      <w:pPr>
        <w:shd w:val="clear" w:color="auto" w:fill="FFFFFF"/>
        <w:spacing w:after="0" w:line="240" w:lineRule="auto"/>
        <w:rPr>
          <w:rFonts w:ascii="Constantia" w:eastAsia="Times New Roman" w:hAnsi="Constantia" w:cs="Consolas"/>
          <w:color w:val="222222"/>
          <w:sz w:val="24"/>
          <w:szCs w:val="24"/>
        </w:rPr>
      </w:pPr>
    </w:p>
    <w:p w14:paraId="50CB83F6" w14:textId="4EA05258" w:rsidR="0049304E" w:rsidRPr="0049304E" w:rsidRDefault="0049304E" w:rsidP="0049304E">
      <w:pPr>
        <w:shd w:val="clear" w:color="auto" w:fill="FFFFFF"/>
        <w:spacing w:after="0" w:line="240" w:lineRule="auto"/>
        <w:rPr>
          <w:rFonts w:ascii="Constantia" w:eastAsia="Times New Roman" w:hAnsi="Constantia" w:cs="Consolas"/>
          <w:b/>
          <w:bCs/>
          <w:color w:val="222222"/>
          <w:sz w:val="24"/>
          <w:szCs w:val="24"/>
        </w:rPr>
      </w:pPr>
      <w:r w:rsidRPr="0049304E">
        <w:rPr>
          <w:rFonts w:ascii="Constantia" w:eastAsia="Times New Roman" w:hAnsi="Constantia" w:cs="Consolas"/>
          <w:b/>
          <w:bCs/>
          <w:color w:val="222222"/>
          <w:sz w:val="24"/>
          <w:szCs w:val="24"/>
        </w:rPr>
        <w:t>Choose two areas of interest from the following list. Speak to these areas of interest as you</w:t>
      </w:r>
      <w:r w:rsidR="00FC1476" w:rsidRPr="0049304E">
        <w:rPr>
          <w:rFonts w:ascii="Constantia" w:eastAsia="Times New Roman" w:hAnsi="Constantia" w:cs="Consolas"/>
          <w:b/>
          <w:bCs/>
          <w:color w:val="222222"/>
          <w:sz w:val="24"/>
          <w:szCs w:val="24"/>
        </w:rPr>
        <w:t xml:space="preserve"> </w:t>
      </w:r>
      <w:r w:rsidRPr="0049304E">
        <w:rPr>
          <w:rFonts w:ascii="Constantia" w:eastAsia="Times New Roman" w:hAnsi="Constantia" w:cs="Consolas"/>
          <w:b/>
          <w:bCs/>
          <w:color w:val="222222"/>
          <w:sz w:val="24"/>
          <w:szCs w:val="24"/>
        </w:rPr>
        <w:t xml:space="preserve">complete the sections of your </w:t>
      </w:r>
      <w:r w:rsidR="00D64FFC">
        <w:rPr>
          <w:rFonts w:ascii="Constantia" w:eastAsia="Times New Roman" w:hAnsi="Constantia" w:cs="Consolas"/>
          <w:b/>
          <w:bCs/>
          <w:color w:val="222222"/>
          <w:sz w:val="24"/>
          <w:szCs w:val="24"/>
        </w:rPr>
        <w:t>statement</w:t>
      </w:r>
      <w:r w:rsidRPr="0049304E">
        <w:rPr>
          <w:rFonts w:ascii="Constantia" w:eastAsia="Times New Roman" w:hAnsi="Constantia" w:cs="Consolas"/>
          <w:b/>
          <w:bCs/>
          <w:color w:val="222222"/>
          <w:sz w:val="24"/>
          <w:szCs w:val="24"/>
        </w:rPr>
        <w:t xml:space="preserve">. </w:t>
      </w:r>
    </w:p>
    <w:p w14:paraId="66B0532F" w14:textId="77777777" w:rsidR="0049304E" w:rsidRPr="0049304E" w:rsidRDefault="0049304E" w:rsidP="0049304E">
      <w:pPr>
        <w:shd w:val="clear" w:color="auto" w:fill="FFFFFF"/>
        <w:spacing w:after="0" w:line="240" w:lineRule="auto"/>
        <w:rPr>
          <w:rFonts w:ascii="Constantia" w:eastAsia="Times New Roman" w:hAnsi="Constantia" w:cs="Consolas"/>
          <w:color w:val="222222"/>
          <w:sz w:val="24"/>
          <w:szCs w:val="24"/>
        </w:rPr>
      </w:pPr>
    </w:p>
    <w:p w14:paraId="2A925986" w14:textId="5115385D" w:rsidR="0049304E" w:rsidRPr="0049304E" w:rsidRDefault="0049304E" w:rsidP="0049304E">
      <w:pPr>
        <w:pStyle w:val="ListParagraph"/>
        <w:numPr>
          <w:ilvl w:val="0"/>
          <w:numId w:val="18"/>
        </w:numPr>
        <w:shd w:val="clear" w:color="auto" w:fill="FFFFFF"/>
        <w:spacing w:after="0" w:line="240" w:lineRule="auto"/>
        <w:rPr>
          <w:rFonts w:ascii="Constantia" w:eastAsia="Times New Roman" w:hAnsi="Constantia" w:cs="Consolas"/>
          <w:color w:val="222222"/>
          <w:sz w:val="24"/>
          <w:szCs w:val="24"/>
        </w:rPr>
      </w:pPr>
      <w:r w:rsidRPr="0049304E">
        <w:rPr>
          <w:rFonts w:ascii="Constantia" w:eastAsia="Times New Roman" w:hAnsi="Constantia" w:cs="Consolas"/>
          <w:color w:val="222222"/>
          <w:sz w:val="24"/>
          <w:szCs w:val="24"/>
        </w:rPr>
        <w:t>Non-profit leadership (including membership organizations)</w:t>
      </w:r>
    </w:p>
    <w:p w14:paraId="4B812566" w14:textId="33F2ED07" w:rsidR="0049304E" w:rsidRPr="0049304E" w:rsidRDefault="0049304E" w:rsidP="0049304E">
      <w:pPr>
        <w:pStyle w:val="ListParagraph"/>
        <w:numPr>
          <w:ilvl w:val="0"/>
          <w:numId w:val="18"/>
        </w:numPr>
        <w:shd w:val="clear" w:color="auto" w:fill="FFFFFF"/>
        <w:spacing w:after="0" w:line="240" w:lineRule="auto"/>
        <w:rPr>
          <w:rFonts w:ascii="Constantia" w:eastAsia="Times New Roman" w:hAnsi="Constantia" w:cs="Consolas"/>
          <w:color w:val="222222"/>
          <w:sz w:val="24"/>
          <w:szCs w:val="24"/>
        </w:rPr>
      </w:pPr>
      <w:r w:rsidRPr="0049304E">
        <w:rPr>
          <w:rFonts w:ascii="Constantia" w:eastAsia="Times New Roman" w:hAnsi="Constantia" w:cs="Consolas"/>
          <w:color w:val="222222"/>
          <w:sz w:val="24"/>
          <w:szCs w:val="24"/>
        </w:rPr>
        <w:t>Entrepreneurship: Starting and running a business or private practice</w:t>
      </w:r>
    </w:p>
    <w:p w14:paraId="34848AFA" w14:textId="0B303559" w:rsidR="0049304E" w:rsidRPr="0049304E" w:rsidRDefault="0049304E" w:rsidP="0049304E">
      <w:pPr>
        <w:pStyle w:val="ListParagraph"/>
        <w:numPr>
          <w:ilvl w:val="0"/>
          <w:numId w:val="18"/>
        </w:numPr>
        <w:shd w:val="clear" w:color="auto" w:fill="FFFFFF"/>
        <w:spacing w:after="0" w:line="240" w:lineRule="auto"/>
        <w:rPr>
          <w:rFonts w:ascii="Constantia" w:eastAsia="Times New Roman" w:hAnsi="Constantia" w:cs="Consolas"/>
          <w:color w:val="222222"/>
          <w:sz w:val="24"/>
          <w:szCs w:val="24"/>
        </w:rPr>
      </w:pPr>
      <w:r w:rsidRPr="0049304E">
        <w:rPr>
          <w:rFonts w:ascii="Constantia" w:eastAsia="Times New Roman" w:hAnsi="Constantia" w:cs="Consolas"/>
          <w:color w:val="222222"/>
          <w:sz w:val="24"/>
          <w:szCs w:val="24"/>
        </w:rPr>
        <w:t>Department leadership in healthcare or education systems</w:t>
      </w:r>
    </w:p>
    <w:p w14:paraId="5BD47940" w14:textId="574BEDE5" w:rsidR="0049304E" w:rsidRPr="0049304E" w:rsidRDefault="0049304E" w:rsidP="0049304E">
      <w:pPr>
        <w:pStyle w:val="ListParagraph"/>
        <w:numPr>
          <w:ilvl w:val="0"/>
          <w:numId w:val="18"/>
        </w:numPr>
        <w:shd w:val="clear" w:color="auto" w:fill="FFFFFF"/>
        <w:spacing w:after="0" w:line="240" w:lineRule="auto"/>
        <w:rPr>
          <w:rFonts w:ascii="Constantia" w:eastAsia="Times New Roman" w:hAnsi="Constantia" w:cs="Consolas"/>
          <w:color w:val="222222"/>
          <w:sz w:val="24"/>
          <w:szCs w:val="24"/>
        </w:rPr>
      </w:pPr>
      <w:r w:rsidRPr="0049304E">
        <w:rPr>
          <w:rFonts w:ascii="Constantia" w:eastAsia="Times New Roman" w:hAnsi="Constantia" w:cs="Consolas"/>
          <w:color w:val="222222"/>
          <w:sz w:val="24"/>
          <w:szCs w:val="24"/>
        </w:rPr>
        <w:t xml:space="preserve">Policy and advocacy </w:t>
      </w:r>
    </w:p>
    <w:p w14:paraId="013C83B1" w14:textId="5938699C" w:rsidR="0049304E" w:rsidRPr="0049304E" w:rsidRDefault="0049304E" w:rsidP="0049304E">
      <w:pPr>
        <w:pStyle w:val="ListParagraph"/>
        <w:numPr>
          <w:ilvl w:val="0"/>
          <w:numId w:val="18"/>
        </w:numPr>
        <w:shd w:val="clear" w:color="auto" w:fill="FFFFFF"/>
        <w:spacing w:after="0" w:line="240" w:lineRule="auto"/>
        <w:rPr>
          <w:rFonts w:ascii="Constantia" w:eastAsia="Times New Roman" w:hAnsi="Constantia" w:cs="Consolas"/>
          <w:color w:val="222222"/>
          <w:sz w:val="24"/>
          <w:szCs w:val="24"/>
        </w:rPr>
      </w:pPr>
      <w:r w:rsidRPr="0049304E">
        <w:rPr>
          <w:rFonts w:ascii="Constantia" w:eastAsia="Times New Roman" w:hAnsi="Constantia" w:cs="Consolas"/>
          <w:color w:val="222222"/>
          <w:sz w:val="24"/>
          <w:szCs w:val="24"/>
        </w:rPr>
        <w:t>Leadership in large system, systems change</w:t>
      </w:r>
    </w:p>
    <w:p w14:paraId="0994BEF2" w14:textId="2581F7B0" w:rsidR="0049304E" w:rsidRPr="0049304E" w:rsidRDefault="0049304E" w:rsidP="0049304E">
      <w:pPr>
        <w:pStyle w:val="ListParagraph"/>
        <w:numPr>
          <w:ilvl w:val="0"/>
          <w:numId w:val="18"/>
        </w:numPr>
        <w:shd w:val="clear" w:color="auto" w:fill="FFFFFF"/>
        <w:spacing w:after="0" w:line="240" w:lineRule="auto"/>
        <w:rPr>
          <w:rFonts w:ascii="Constantia" w:eastAsia="Times New Roman" w:hAnsi="Constantia" w:cs="Consolas"/>
          <w:color w:val="222222"/>
          <w:sz w:val="24"/>
          <w:szCs w:val="24"/>
        </w:rPr>
      </w:pPr>
      <w:r w:rsidRPr="0049304E">
        <w:rPr>
          <w:rFonts w:ascii="Constantia" w:eastAsia="Times New Roman" w:hAnsi="Constantia" w:cs="Consolas"/>
          <w:color w:val="222222"/>
          <w:sz w:val="24"/>
          <w:szCs w:val="24"/>
        </w:rPr>
        <w:lastRenderedPageBreak/>
        <w:t>Social justice –community accessibility, environmental change, accessibility</w:t>
      </w:r>
    </w:p>
    <w:p w14:paraId="2A6E12BF" w14:textId="1F646963" w:rsidR="0049304E" w:rsidRPr="0049304E" w:rsidRDefault="0049304E" w:rsidP="0049304E">
      <w:pPr>
        <w:pStyle w:val="ListParagraph"/>
        <w:numPr>
          <w:ilvl w:val="0"/>
          <w:numId w:val="18"/>
        </w:numPr>
        <w:shd w:val="clear" w:color="auto" w:fill="FFFFFF"/>
        <w:spacing w:after="0" w:line="240" w:lineRule="auto"/>
        <w:rPr>
          <w:rFonts w:ascii="Constantia" w:eastAsia="Times New Roman" w:hAnsi="Constantia" w:cs="Consolas"/>
          <w:color w:val="222222"/>
          <w:sz w:val="24"/>
          <w:szCs w:val="24"/>
        </w:rPr>
      </w:pPr>
      <w:r w:rsidRPr="0049304E">
        <w:rPr>
          <w:rFonts w:ascii="Constantia" w:eastAsia="Times New Roman" w:hAnsi="Constantia" w:cs="Consolas"/>
          <w:color w:val="222222"/>
          <w:sz w:val="24"/>
          <w:szCs w:val="24"/>
        </w:rPr>
        <w:t>Innovative practice development</w:t>
      </w:r>
    </w:p>
    <w:p w14:paraId="5BD1FDA4" w14:textId="09A3EBDD" w:rsidR="0049304E" w:rsidRPr="0049304E" w:rsidRDefault="0049304E" w:rsidP="0049304E">
      <w:pPr>
        <w:pStyle w:val="ListParagraph"/>
        <w:numPr>
          <w:ilvl w:val="0"/>
          <w:numId w:val="18"/>
        </w:numPr>
        <w:shd w:val="clear" w:color="auto" w:fill="FFFFFF"/>
        <w:spacing w:after="0" w:line="240" w:lineRule="auto"/>
        <w:rPr>
          <w:rFonts w:ascii="Constantia" w:eastAsia="Times New Roman" w:hAnsi="Constantia" w:cs="Consolas"/>
          <w:color w:val="222222"/>
          <w:sz w:val="24"/>
          <w:szCs w:val="24"/>
        </w:rPr>
      </w:pPr>
      <w:r w:rsidRPr="0049304E">
        <w:rPr>
          <w:rFonts w:ascii="Constantia" w:eastAsia="Times New Roman" w:hAnsi="Constantia" w:cs="Consolas"/>
          <w:color w:val="222222"/>
          <w:sz w:val="24"/>
          <w:szCs w:val="24"/>
        </w:rPr>
        <w:t>Increasing diversity in the field of occupational therapy</w:t>
      </w:r>
    </w:p>
    <w:p w14:paraId="21FC7361" w14:textId="77777777" w:rsidR="0049304E" w:rsidRPr="0049304E" w:rsidRDefault="0049304E" w:rsidP="0049304E">
      <w:pPr>
        <w:shd w:val="clear" w:color="auto" w:fill="FFFFFF"/>
        <w:spacing w:after="0" w:line="240" w:lineRule="auto"/>
        <w:rPr>
          <w:rFonts w:ascii="Constantia" w:eastAsia="Times New Roman" w:hAnsi="Constantia" w:cs="Consolas"/>
          <w:color w:val="222222"/>
          <w:sz w:val="24"/>
          <w:szCs w:val="24"/>
        </w:rPr>
      </w:pPr>
      <w:r w:rsidRPr="0049304E">
        <w:rPr>
          <w:rFonts w:ascii="Constantia" w:eastAsia="Times New Roman" w:hAnsi="Constantia" w:cs="Consolas"/>
          <w:color w:val="222222"/>
          <w:sz w:val="24"/>
          <w:szCs w:val="24"/>
        </w:rPr>
        <w:tab/>
      </w:r>
    </w:p>
    <w:p w14:paraId="6C96F785" w14:textId="6CE31685" w:rsidR="0049304E" w:rsidRPr="0049304E" w:rsidRDefault="0049304E" w:rsidP="00FC1476">
      <w:pPr>
        <w:shd w:val="clear" w:color="auto" w:fill="FFFFFF"/>
        <w:spacing w:after="0" w:line="240" w:lineRule="auto"/>
        <w:rPr>
          <w:rFonts w:ascii="Constantia" w:eastAsia="Times New Roman" w:hAnsi="Constantia" w:cs="Consolas"/>
          <w:color w:val="222222"/>
          <w:sz w:val="24"/>
          <w:szCs w:val="24"/>
        </w:rPr>
      </w:pPr>
    </w:p>
    <w:p w14:paraId="54E757C2" w14:textId="77777777" w:rsidR="0049304E" w:rsidRPr="0049304E" w:rsidRDefault="0049304E" w:rsidP="00FC1476">
      <w:pPr>
        <w:shd w:val="clear" w:color="auto" w:fill="FFFFFF"/>
        <w:spacing w:after="0" w:line="240" w:lineRule="auto"/>
        <w:rPr>
          <w:rFonts w:ascii="Constantia" w:eastAsia="Times New Roman" w:hAnsi="Constantia" w:cs="Consolas"/>
          <w:color w:val="222222"/>
          <w:sz w:val="24"/>
          <w:szCs w:val="24"/>
        </w:rPr>
      </w:pPr>
    </w:p>
    <w:p w14:paraId="38B34F81" w14:textId="23BE28BB" w:rsidR="00FC1476" w:rsidRPr="0049304E" w:rsidRDefault="00FC1476" w:rsidP="00FC1476">
      <w:pPr>
        <w:shd w:val="clear" w:color="auto" w:fill="FFFFFF"/>
        <w:spacing w:after="0" w:line="240" w:lineRule="auto"/>
        <w:rPr>
          <w:rFonts w:ascii="Constantia" w:eastAsia="Times New Roman" w:hAnsi="Constantia" w:cs="Consolas"/>
          <w:b/>
          <w:bCs/>
          <w:color w:val="222222"/>
          <w:sz w:val="28"/>
          <w:szCs w:val="28"/>
        </w:rPr>
      </w:pPr>
      <w:r w:rsidRPr="0049304E">
        <w:rPr>
          <w:rFonts w:ascii="Constantia" w:eastAsia="Times New Roman" w:hAnsi="Constantia" w:cs="Consolas"/>
          <w:b/>
          <w:bCs/>
          <w:color w:val="222222"/>
          <w:sz w:val="28"/>
          <w:szCs w:val="28"/>
        </w:rPr>
        <w:t xml:space="preserve">Please include with your application: </w:t>
      </w:r>
    </w:p>
    <w:p w14:paraId="51FDC6F4" w14:textId="77777777" w:rsidR="00FC1476" w:rsidRPr="0049304E" w:rsidRDefault="00FC1476" w:rsidP="00FC1476">
      <w:pPr>
        <w:shd w:val="clear" w:color="auto" w:fill="FFFFFF"/>
        <w:spacing w:after="0" w:line="240" w:lineRule="auto"/>
        <w:rPr>
          <w:rFonts w:ascii="Constantia" w:eastAsia="Times New Roman" w:hAnsi="Constantia" w:cs="Consolas"/>
          <w:color w:val="222222"/>
          <w:sz w:val="24"/>
          <w:szCs w:val="24"/>
        </w:rPr>
      </w:pPr>
    </w:p>
    <w:p w14:paraId="0FC6563C" w14:textId="3616D04B" w:rsidR="00FC1476" w:rsidRPr="00A91C00" w:rsidRDefault="00FC1476" w:rsidP="00FC1476">
      <w:pPr>
        <w:shd w:val="clear" w:color="auto" w:fill="FFFFFF"/>
        <w:spacing w:after="0" w:line="240" w:lineRule="auto"/>
        <w:rPr>
          <w:rFonts w:ascii="Constantia" w:eastAsia="Times New Roman" w:hAnsi="Constantia" w:cs="Consolas"/>
          <w:color w:val="222222"/>
        </w:rPr>
      </w:pPr>
      <w:r w:rsidRPr="00A91C00">
        <w:rPr>
          <w:rFonts w:ascii="Constantia" w:eastAsia="Times New Roman" w:hAnsi="Constantia" w:cs="Consolas"/>
          <w:color w:val="222222"/>
        </w:rPr>
        <w:t>1.</w:t>
      </w:r>
      <w:r w:rsidR="0049304E" w:rsidRPr="00A91C00">
        <w:rPr>
          <w:rFonts w:ascii="Constantia" w:eastAsia="Times New Roman" w:hAnsi="Constantia" w:cs="Consolas"/>
          <w:color w:val="222222"/>
        </w:rPr>
        <w:t xml:space="preserve"> </w:t>
      </w:r>
      <w:r w:rsidRPr="00A91C00">
        <w:rPr>
          <w:rFonts w:ascii="Constantia" w:eastAsia="Times New Roman" w:hAnsi="Constantia" w:cs="Consolas"/>
          <w:color w:val="222222"/>
        </w:rPr>
        <w:t>A personal letter of interest (no more than 4</w:t>
      </w:r>
      <w:r w:rsidR="00384C8B" w:rsidRPr="00A91C00">
        <w:rPr>
          <w:rFonts w:ascii="Constantia" w:eastAsia="Times New Roman" w:hAnsi="Constantia" w:cs="Consolas"/>
          <w:color w:val="222222"/>
        </w:rPr>
        <w:t xml:space="preserve"> </w:t>
      </w:r>
      <w:r w:rsidRPr="00A91C00">
        <w:rPr>
          <w:rFonts w:ascii="Constantia" w:eastAsia="Times New Roman" w:hAnsi="Constantia" w:cs="Consolas"/>
          <w:color w:val="222222"/>
        </w:rPr>
        <w:t>pages, double-spaced, 12 point font) which describes why you are applying to the Leadership Development Program</w:t>
      </w:r>
      <w:r w:rsidR="0049304E" w:rsidRPr="00A91C00">
        <w:rPr>
          <w:rFonts w:ascii="Constantia" w:eastAsia="Times New Roman" w:hAnsi="Constantia" w:cs="Consolas"/>
          <w:color w:val="222222"/>
        </w:rPr>
        <w:t>. Speak to your areas of interest above as you</w:t>
      </w:r>
      <w:r w:rsidRPr="00A91C00">
        <w:rPr>
          <w:rFonts w:ascii="Constantia" w:eastAsia="Times New Roman" w:hAnsi="Constantia" w:cs="Consolas"/>
          <w:color w:val="222222"/>
        </w:rPr>
        <w:t xml:space="preserve"> address the following:</w:t>
      </w:r>
    </w:p>
    <w:p w14:paraId="46E6FC3C" w14:textId="77777777" w:rsidR="00FC1476" w:rsidRPr="00A91C00" w:rsidRDefault="00FC1476" w:rsidP="00FC1476">
      <w:pPr>
        <w:shd w:val="clear" w:color="auto" w:fill="FFFFFF"/>
        <w:spacing w:after="0" w:line="240" w:lineRule="auto"/>
        <w:rPr>
          <w:rFonts w:ascii="Constantia" w:eastAsia="Times New Roman" w:hAnsi="Constantia" w:cs="Consolas"/>
          <w:color w:val="222222"/>
        </w:rPr>
      </w:pPr>
      <w:r w:rsidRPr="00A91C00">
        <w:rPr>
          <w:rFonts w:ascii="Constantia" w:eastAsia="Times New Roman" w:hAnsi="Constantia" w:cs="Consolas"/>
          <w:color w:val="222222"/>
        </w:rPr>
        <w:tab/>
      </w:r>
    </w:p>
    <w:p w14:paraId="172F8185" w14:textId="005F556E" w:rsidR="00FC1476" w:rsidRPr="00A91C00" w:rsidRDefault="00FC1476" w:rsidP="00D64FFC">
      <w:pPr>
        <w:pStyle w:val="ListParagraph"/>
        <w:numPr>
          <w:ilvl w:val="0"/>
          <w:numId w:val="19"/>
        </w:numPr>
        <w:shd w:val="clear" w:color="auto" w:fill="FFFFFF"/>
        <w:spacing w:before="120" w:after="0" w:line="240" w:lineRule="auto"/>
        <w:contextualSpacing w:val="0"/>
        <w:rPr>
          <w:rFonts w:ascii="Constantia" w:eastAsia="Times New Roman" w:hAnsi="Constantia" w:cs="Consolas"/>
          <w:color w:val="222222"/>
        </w:rPr>
      </w:pPr>
      <w:r w:rsidRPr="00A91C00">
        <w:rPr>
          <w:rFonts w:ascii="Constantia" w:eastAsia="Times New Roman" w:hAnsi="Constantia" w:cs="Consolas"/>
          <w:color w:val="222222"/>
        </w:rPr>
        <w:t>Explanation of your accomplishments, including any activities that demonstrate your leadership experiences (speak to experiences in which you were engaged in a project either led by yourself or in which you supported the leadership of someone else).</w:t>
      </w:r>
    </w:p>
    <w:p w14:paraId="5EEECBD3" w14:textId="20D72D29" w:rsidR="00D64FFC" w:rsidRPr="00A91C00" w:rsidRDefault="00FC1476" w:rsidP="00D64FFC">
      <w:pPr>
        <w:pStyle w:val="ListParagraph"/>
        <w:numPr>
          <w:ilvl w:val="0"/>
          <w:numId w:val="19"/>
        </w:numPr>
        <w:shd w:val="clear" w:color="auto" w:fill="FFFFFF"/>
        <w:spacing w:before="120" w:after="0" w:line="240" w:lineRule="auto"/>
        <w:contextualSpacing w:val="0"/>
        <w:rPr>
          <w:rFonts w:ascii="Constantia" w:eastAsia="Times New Roman" w:hAnsi="Constantia" w:cs="Consolas"/>
          <w:color w:val="222222"/>
        </w:rPr>
      </w:pPr>
      <w:r w:rsidRPr="00A91C00">
        <w:rPr>
          <w:rFonts w:ascii="Constantia" w:eastAsia="Times New Roman" w:hAnsi="Constantia" w:cs="Consolas"/>
          <w:color w:val="222222"/>
        </w:rPr>
        <w:t>A brief description of areas of clinical practice/interest including years of as a practicing clinician.</w:t>
      </w:r>
    </w:p>
    <w:p w14:paraId="67A095A8" w14:textId="554F1E03" w:rsidR="00F710D1" w:rsidRPr="00A91C00" w:rsidRDefault="00FC1476" w:rsidP="00D64FFC">
      <w:pPr>
        <w:pStyle w:val="ListParagraph"/>
        <w:numPr>
          <w:ilvl w:val="0"/>
          <w:numId w:val="19"/>
        </w:numPr>
        <w:shd w:val="clear" w:color="auto" w:fill="FFFFFF"/>
        <w:spacing w:before="120" w:after="0" w:line="240" w:lineRule="auto"/>
        <w:contextualSpacing w:val="0"/>
        <w:rPr>
          <w:rFonts w:ascii="Constantia" w:eastAsia="Times New Roman" w:hAnsi="Constantia" w:cs="Consolas"/>
          <w:color w:val="222222"/>
        </w:rPr>
      </w:pPr>
      <w:r w:rsidRPr="00A91C00">
        <w:rPr>
          <w:rFonts w:ascii="Constantia" w:eastAsia="Times New Roman" w:hAnsi="Constantia" w:cs="Consolas"/>
          <w:color w:val="222222"/>
        </w:rPr>
        <w:t>Description how your participation in this program will enable you to advance</w:t>
      </w:r>
      <w:r w:rsidR="00D64FFC" w:rsidRPr="00A91C00">
        <w:rPr>
          <w:rFonts w:ascii="Constantia" w:eastAsia="Times New Roman" w:hAnsi="Constantia" w:cs="Consolas"/>
          <w:color w:val="222222"/>
        </w:rPr>
        <w:t xml:space="preserve"> </w:t>
      </w:r>
      <w:r w:rsidRPr="00A91C00">
        <w:rPr>
          <w:rFonts w:ascii="Constantia" w:eastAsia="Times New Roman" w:hAnsi="Constantia" w:cs="Consolas"/>
          <w:color w:val="222222"/>
        </w:rPr>
        <w:t xml:space="preserve">your philosophy around learning from others. Include examples of past and current experiences in which you learned from others, as well as assisted others in gaining new skills and knowledge. Please include details citing any challenges and achievements that may have occurred. </w:t>
      </w:r>
    </w:p>
    <w:p w14:paraId="169A4F5C" w14:textId="298E7B42" w:rsidR="00F710D1" w:rsidRPr="00A91C00" w:rsidRDefault="00FC1476" w:rsidP="00D64FFC">
      <w:pPr>
        <w:pStyle w:val="ListParagraph"/>
        <w:numPr>
          <w:ilvl w:val="0"/>
          <w:numId w:val="19"/>
        </w:numPr>
        <w:shd w:val="clear" w:color="auto" w:fill="FFFFFF"/>
        <w:spacing w:before="120" w:after="0" w:line="240" w:lineRule="auto"/>
        <w:contextualSpacing w:val="0"/>
        <w:rPr>
          <w:rFonts w:ascii="Constantia" w:eastAsia="Times New Roman" w:hAnsi="Constantia" w:cs="Consolas"/>
          <w:color w:val="222222"/>
        </w:rPr>
      </w:pPr>
      <w:r w:rsidRPr="00A91C00">
        <w:rPr>
          <w:rFonts w:ascii="Constantia" w:eastAsia="Times New Roman" w:hAnsi="Constantia" w:cs="Consolas"/>
          <w:color w:val="222222"/>
        </w:rPr>
        <w:t>Explanation of how you will participate in</w:t>
      </w:r>
      <w:r w:rsidR="00F710D1" w:rsidRPr="00A91C00">
        <w:rPr>
          <w:rFonts w:ascii="Constantia" w:eastAsia="Times New Roman" w:hAnsi="Constantia" w:cs="Consolas"/>
          <w:color w:val="222222"/>
        </w:rPr>
        <w:t xml:space="preserve"> </w:t>
      </w:r>
      <w:r w:rsidRPr="00A91C00">
        <w:rPr>
          <w:rFonts w:ascii="Constantia" w:eastAsia="Times New Roman" w:hAnsi="Constantia" w:cs="Consolas"/>
          <w:color w:val="222222"/>
        </w:rPr>
        <w:t>a structured mentoring relationship including</w:t>
      </w:r>
      <w:r w:rsidR="00F710D1" w:rsidRPr="00A91C00">
        <w:rPr>
          <w:rFonts w:ascii="Constantia" w:eastAsia="Times New Roman" w:hAnsi="Constantia" w:cs="Consolas"/>
          <w:color w:val="222222"/>
        </w:rPr>
        <w:t xml:space="preserve"> </w:t>
      </w:r>
      <w:r w:rsidRPr="00A91C00">
        <w:rPr>
          <w:rFonts w:ascii="Constantia" w:eastAsia="Times New Roman" w:hAnsi="Constantia" w:cs="Consolas"/>
          <w:color w:val="222222"/>
        </w:rPr>
        <w:t>what you can offer to a mentee-mentor partnership,</w:t>
      </w:r>
      <w:r w:rsidR="00F710D1" w:rsidRPr="00A91C00">
        <w:rPr>
          <w:rFonts w:ascii="Constantia" w:eastAsia="Times New Roman" w:hAnsi="Constantia" w:cs="Consolas"/>
          <w:color w:val="222222"/>
        </w:rPr>
        <w:t xml:space="preserve"> </w:t>
      </w:r>
      <w:r w:rsidRPr="00A91C00">
        <w:rPr>
          <w:rFonts w:ascii="Constantia" w:eastAsia="Times New Roman" w:hAnsi="Constantia" w:cs="Consolas"/>
          <w:color w:val="222222"/>
        </w:rPr>
        <w:t>and your availability as a mentee.</w:t>
      </w:r>
    </w:p>
    <w:p w14:paraId="38E34388" w14:textId="77777777" w:rsidR="00F710D1" w:rsidRPr="00A91C00" w:rsidRDefault="00F710D1" w:rsidP="00FC1476">
      <w:pPr>
        <w:shd w:val="clear" w:color="auto" w:fill="FFFFFF"/>
        <w:spacing w:after="0" w:line="240" w:lineRule="auto"/>
        <w:rPr>
          <w:rFonts w:ascii="Constantia" w:eastAsia="Times New Roman" w:hAnsi="Constantia" w:cs="Consolas"/>
          <w:color w:val="222222"/>
        </w:rPr>
      </w:pPr>
    </w:p>
    <w:p w14:paraId="01A27A59" w14:textId="77777777" w:rsidR="00E07D7A" w:rsidRPr="00A91C00" w:rsidRDefault="00E07D7A" w:rsidP="00FC1476">
      <w:pPr>
        <w:shd w:val="clear" w:color="auto" w:fill="FFFFFF"/>
        <w:spacing w:after="0" w:line="240" w:lineRule="auto"/>
        <w:rPr>
          <w:rFonts w:ascii="Constantia" w:eastAsia="Times New Roman" w:hAnsi="Constantia" w:cs="Consolas"/>
          <w:color w:val="222222"/>
        </w:rPr>
      </w:pPr>
    </w:p>
    <w:p w14:paraId="513C55D0" w14:textId="573F2B49" w:rsidR="00F710D1" w:rsidRPr="00A91C00" w:rsidRDefault="00FC1476" w:rsidP="00FC1476">
      <w:pPr>
        <w:shd w:val="clear" w:color="auto" w:fill="FFFFFF"/>
        <w:spacing w:after="0" w:line="240" w:lineRule="auto"/>
        <w:rPr>
          <w:rFonts w:ascii="Constantia" w:eastAsia="Times New Roman" w:hAnsi="Constantia" w:cs="Consolas"/>
          <w:color w:val="222222"/>
        </w:rPr>
      </w:pPr>
      <w:r w:rsidRPr="00A91C00">
        <w:rPr>
          <w:rFonts w:ascii="Constantia" w:eastAsia="Times New Roman" w:hAnsi="Constantia" w:cs="Consolas"/>
          <w:color w:val="222222"/>
        </w:rPr>
        <w:t>2.</w:t>
      </w:r>
      <w:r w:rsidR="00D64FFC" w:rsidRPr="00A91C00">
        <w:rPr>
          <w:rFonts w:ascii="Constantia" w:eastAsia="Times New Roman" w:hAnsi="Constantia" w:cs="Consolas"/>
          <w:color w:val="222222"/>
        </w:rPr>
        <w:t xml:space="preserve"> </w:t>
      </w:r>
      <w:r w:rsidRPr="00A91C00">
        <w:rPr>
          <w:rFonts w:ascii="Constantia" w:eastAsia="Times New Roman" w:hAnsi="Constantia" w:cs="Consolas"/>
          <w:color w:val="222222"/>
        </w:rPr>
        <w:t xml:space="preserve">A reference letter from someone who has first-hand knowledge of your leadership ability. </w:t>
      </w:r>
    </w:p>
    <w:p w14:paraId="12B4F039" w14:textId="77777777" w:rsidR="00F710D1" w:rsidRPr="00A91C00" w:rsidRDefault="00F710D1" w:rsidP="00FC1476">
      <w:pPr>
        <w:shd w:val="clear" w:color="auto" w:fill="FFFFFF"/>
        <w:spacing w:after="0" w:line="240" w:lineRule="auto"/>
        <w:rPr>
          <w:rFonts w:ascii="Constantia" w:eastAsia="Times New Roman" w:hAnsi="Constantia" w:cs="Consolas"/>
          <w:color w:val="222222"/>
        </w:rPr>
      </w:pPr>
      <w:r w:rsidRPr="00A91C00">
        <w:rPr>
          <w:rFonts w:ascii="Constantia" w:eastAsia="Times New Roman" w:hAnsi="Constantia" w:cs="Consolas"/>
          <w:color w:val="222222"/>
        </w:rPr>
        <w:tab/>
      </w:r>
    </w:p>
    <w:p w14:paraId="6D907AA2" w14:textId="0D8498B1" w:rsidR="00F710D1" w:rsidRPr="00A91C00" w:rsidRDefault="00FC1476" w:rsidP="00D64FFC">
      <w:pPr>
        <w:pStyle w:val="ListParagraph"/>
        <w:numPr>
          <w:ilvl w:val="0"/>
          <w:numId w:val="20"/>
        </w:numPr>
        <w:shd w:val="clear" w:color="auto" w:fill="FFFFFF"/>
        <w:spacing w:before="120" w:after="0" w:line="240" w:lineRule="auto"/>
        <w:contextualSpacing w:val="0"/>
        <w:rPr>
          <w:rFonts w:ascii="Constantia" w:eastAsia="Times New Roman" w:hAnsi="Constantia" w:cs="Consolas"/>
          <w:color w:val="222222"/>
        </w:rPr>
      </w:pPr>
      <w:r w:rsidRPr="00A91C00">
        <w:rPr>
          <w:rFonts w:ascii="Constantia" w:eastAsia="Times New Roman" w:hAnsi="Constantia" w:cs="Consolas"/>
          <w:color w:val="222222"/>
        </w:rPr>
        <w:t>The reference letter should provide a strong recommendation, as it accounts for approximately one-third of the total score in the selection process. It is important for the writer</w:t>
      </w:r>
      <w:r w:rsidR="00F710D1" w:rsidRPr="00A91C00">
        <w:rPr>
          <w:rFonts w:ascii="Constantia" w:eastAsia="Times New Roman" w:hAnsi="Constantia" w:cs="Consolas"/>
          <w:color w:val="222222"/>
        </w:rPr>
        <w:t xml:space="preserve"> </w:t>
      </w:r>
      <w:r w:rsidRPr="00A91C00">
        <w:rPr>
          <w:rFonts w:ascii="Constantia" w:eastAsia="Times New Roman" w:hAnsi="Constantia" w:cs="Consolas"/>
          <w:color w:val="222222"/>
        </w:rPr>
        <w:t>to speak to your ability to take on the additional activities associated with this program.</w:t>
      </w:r>
    </w:p>
    <w:p w14:paraId="3401FE27" w14:textId="4E6BB2EC" w:rsidR="00F710D1" w:rsidRPr="00A91C00" w:rsidRDefault="00FC1476" w:rsidP="00A91C00">
      <w:pPr>
        <w:pStyle w:val="ListParagraph"/>
        <w:numPr>
          <w:ilvl w:val="0"/>
          <w:numId w:val="20"/>
        </w:numPr>
        <w:shd w:val="clear" w:color="auto" w:fill="FFFFFF"/>
        <w:spacing w:before="120" w:after="0" w:line="240" w:lineRule="auto"/>
        <w:contextualSpacing w:val="0"/>
        <w:rPr>
          <w:rFonts w:ascii="Constantia" w:eastAsia="Times New Roman" w:hAnsi="Constantia" w:cs="Consolas"/>
          <w:color w:val="222222"/>
        </w:rPr>
      </w:pPr>
      <w:r w:rsidRPr="00A91C00">
        <w:rPr>
          <w:rFonts w:ascii="Constantia" w:eastAsia="Times New Roman" w:hAnsi="Constantia" w:cs="Consolas"/>
          <w:color w:val="222222"/>
        </w:rPr>
        <w:t>Individuals providing the letter of reference may be professional supervisors, professors,</w:t>
      </w:r>
      <w:r w:rsidR="00F710D1" w:rsidRPr="00A91C00">
        <w:rPr>
          <w:rFonts w:ascii="Constantia" w:eastAsia="Times New Roman" w:hAnsi="Constantia" w:cs="Consolas"/>
          <w:color w:val="222222"/>
        </w:rPr>
        <w:t xml:space="preserve"> </w:t>
      </w:r>
      <w:r w:rsidRPr="00A91C00">
        <w:rPr>
          <w:rFonts w:ascii="Constantia" w:eastAsia="Times New Roman" w:hAnsi="Constantia" w:cs="Consolas"/>
          <w:color w:val="222222"/>
        </w:rPr>
        <w:t xml:space="preserve">professional association leaders, or community leaders. </w:t>
      </w:r>
    </w:p>
    <w:p w14:paraId="4B7FDA8F" w14:textId="5C320504" w:rsidR="00F710D1" w:rsidRPr="00A91C00" w:rsidRDefault="00FC1476" w:rsidP="00A91C00">
      <w:pPr>
        <w:pStyle w:val="ListParagraph"/>
        <w:numPr>
          <w:ilvl w:val="0"/>
          <w:numId w:val="20"/>
        </w:numPr>
        <w:shd w:val="clear" w:color="auto" w:fill="FFFFFF"/>
        <w:spacing w:before="120" w:after="0" w:line="240" w:lineRule="auto"/>
        <w:contextualSpacing w:val="0"/>
        <w:rPr>
          <w:rFonts w:ascii="Constantia" w:eastAsia="Times New Roman" w:hAnsi="Constantia" w:cs="Consolas"/>
          <w:color w:val="222222"/>
        </w:rPr>
      </w:pPr>
      <w:r w:rsidRPr="00A91C00">
        <w:rPr>
          <w:rFonts w:ascii="Constantia" w:eastAsia="Times New Roman" w:hAnsi="Constantia" w:cs="Consolas"/>
          <w:color w:val="222222"/>
        </w:rPr>
        <w:lastRenderedPageBreak/>
        <w:t>Reference letters</w:t>
      </w:r>
      <w:r w:rsidR="00F710D1" w:rsidRPr="00A91C00">
        <w:rPr>
          <w:rFonts w:ascii="Constantia" w:eastAsia="Times New Roman" w:hAnsi="Constantia" w:cs="Consolas"/>
          <w:color w:val="222222"/>
        </w:rPr>
        <w:t xml:space="preserve"> </w:t>
      </w:r>
      <w:r w:rsidRPr="00A91C00">
        <w:rPr>
          <w:rFonts w:ascii="Constantia" w:eastAsia="Times New Roman" w:hAnsi="Constantia" w:cs="Consolas"/>
          <w:color w:val="222222"/>
        </w:rPr>
        <w:t>should specifically address why you are an appropriate candidate for the program including aspects of your personal character, leadership qualities</w:t>
      </w:r>
      <w:r w:rsidR="00F710D1" w:rsidRPr="00A91C00">
        <w:rPr>
          <w:rFonts w:ascii="Constantia" w:eastAsia="Times New Roman" w:hAnsi="Constantia" w:cs="Consolas"/>
          <w:color w:val="222222"/>
        </w:rPr>
        <w:t xml:space="preserve"> </w:t>
      </w:r>
      <w:r w:rsidRPr="00A91C00">
        <w:rPr>
          <w:rFonts w:ascii="Constantia" w:eastAsia="Times New Roman" w:hAnsi="Constantia" w:cs="Consolas"/>
          <w:color w:val="222222"/>
        </w:rPr>
        <w:t>and experience that would will enable you to use the skills you</w:t>
      </w:r>
      <w:r w:rsidR="00F710D1" w:rsidRPr="00A91C00">
        <w:rPr>
          <w:rFonts w:ascii="Constantia" w:eastAsia="Times New Roman" w:hAnsi="Constantia" w:cs="Consolas"/>
          <w:color w:val="222222"/>
        </w:rPr>
        <w:t xml:space="preserve"> </w:t>
      </w:r>
      <w:r w:rsidRPr="00A91C00">
        <w:rPr>
          <w:rFonts w:ascii="Constantia" w:eastAsia="Times New Roman" w:hAnsi="Constantia" w:cs="Consolas"/>
          <w:color w:val="222222"/>
        </w:rPr>
        <w:t>have to</w:t>
      </w:r>
      <w:r w:rsidR="00F710D1" w:rsidRPr="00A91C00">
        <w:rPr>
          <w:rFonts w:ascii="Constantia" w:eastAsia="Times New Roman" w:hAnsi="Constantia" w:cs="Consolas"/>
          <w:color w:val="222222"/>
        </w:rPr>
        <w:t xml:space="preserve"> </w:t>
      </w:r>
      <w:r w:rsidRPr="00A91C00">
        <w:rPr>
          <w:rFonts w:ascii="Constantia" w:eastAsia="Times New Roman" w:hAnsi="Constantia" w:cs="Consolas"/>
          <w:color w:val="222222"/>
        </w:rPr>
        <w:t>give back to the profession and/or community.</w:t>
      </w:r>
    </w:p>
    <w:p w14:paraId="02F0893A" w14:textId="77777777" w:rsidR="00F710D1" w:rsidRPr="00A91C00" w:rsidRDefault="00F710D1" w:rsidP="00FC1476">
      <w:pPr>
        <w:shd w:val="clear" w:color="auto" w:fill="FFFFFF"/>
        <w:spacing w:after="0" w:line="240" w:lineRule="auto"/>
        <w:rPr>
          <w:rFonts w:ascii="Constantia" w:eastAsia="Times New Roman" w:hAnsi="Constantia" w:cs="Consolas"/>
          <w:color w:val="222222"/>
        </w:rPr>
      </w:pPr>
    </w:p>
    <w:p w14:paraId="60CD3169" w14:textId="05F75AD9" w:rsidR="00FC1476" w:rsidRPr="00A91C00" w:rsidRDefault="00FC1476" w:rsidP="00FC1476">
      <w:pPr>
        <w:shd w:val="clear" w:color="auto" w:fill="FFFFFF"/>
        <w:spacing w:after="0" w:line="240" w:lineRule="auto"/>
        <w:rPr>
          <w:rFonts w:ascii="Constantia" w:eastAsia="Times New Roman" w:hAnsi="Constantia" w:cs="Consolas"/>
          <w:color w:val="222222"/>
        </w:rPr>
      </w:pPr>
      <w:r w:rsidRPr="00A91C00">
        <w:rPr>
          <w:rFonts w:ascii="Constantia" w:eastAsia="Times New Roman" w:hAnsi="Constantia" w:cs="Consolas"/>
          <w:color w:val="222222"/>
        </w:rPr>
        <w:t>3.</w:t>
      </w:r>
      <w:r w:rsidR="0049304E" w:rsidRPr="00A91C00">
        <w:rPr>
          <w:rFonts w:ascii="Constantia" w:eastAsia="Times New Roman" w:hAnsi="Constantia" w:cs="Consolas"/>
          <w:color w:val="222222"/>
        </w:rPr>
        <w:t xml:space="preserve"> </w:t>
      </w:r>
      <w:r w:rsidRPr="00A91C00">
        <w:rPr>
          <w:rFonts w:ascii="Constantia" w:eastAsia="Times New Roman" w:hAnsi="Constantia" w:cs="Consolas"/>
          <w:color w:val="222222"/>
        </w:rPr>
        <w:t>A current resume</w:t>
      </w:r>
      <w:r w:rsidR="00F710D1" w:rsidRPr="00A91C00">
        <w:rPr>
          <w:rFonts w:ascii="Constantia" w:eastAsia="Times New Roman" w:hAnsi="Constantia" w:cs="Consolas"/>
          <w:color w:val="222222"/>
        </w:rPr>
        <w:t xml:space="preserve"> </w:t>
      </w:r>
      <w:r w:rsidRPr="00A91C00">
        <w:rPr>
          <w:rFonts w:ascii="Constantia" w:eastAsia="Times New Roman" w:hAnsi="Constantia" w:cs="Consolas"/>
          <w:color w:val="222222"/>
        </w:rPr>
        <w:t>or curriculum vitae.</w:t>
      </w:r>
    </w:p>
    <w:p w14:paraId="3AED83F4" w14:textId="77777777" w:rsidR="006E1565" w:rsidRPr="0049304E" w:rsidRDefault="006E1565" w:rsidP="00E332DA">
      <w:pPr>
        <w:rPr>
          <w:rFonts w:ascii="Constantia" w:hAnsi="Constantia" w:cs="Consolas"/>
          <w:sz w:val="24"/>
          <w:szCs w:val="24"/>
        </w:rPr>
      </w:pPr>
    </w:p>
    <w:sectPr w:rsidR="006E1565" w:rsidRPr="0049304E" w:rsidSect="00616566">
      <w:headerReference w:type="default" r:id="rId12"/>
      <w:footerReference w:type="default" r:id="rId13"/>
      <w:headerReference w:type="first" r:id="rId14"/>
      <w:footerReference w:type="first" r:id="rId15"/>
      <w:pgSz w:w="12240" w:h="15840" w:code="1"/>
      <w:pgMar w:top="720" w:right="1440"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57D42" w14:textId="77777777" w:rsidR="00B81FC8" w:rsidRDefault="00B81FC8">
      <w:pPr>
        <w:spacing w:after="0" w:line="240" w:lineRule="auto"/>
      </w:pPr>
      <w:r>
        <w:separator/>
      </w:r>
    </w:p>
    <w:p w14:paraId="06F31AD5" w14:textId="77777777" w:rsidR="00B81FC8" w:rsidRDefault="00B81FC8"/>
  </w:endnote>
  <w:endnote w:type="continuationSeparator" w:id="0">
    <w:p w14:paraId="6D532577" w14:textId="77777777" w:rsidR="00B81FC8" w:rsidRDefault="00B81FC8">
      <w:pPr>
        <w:spacing w:after="0" w:line="240" w:lineRule="auto"/>
      </w:pPr>
      <w:r>
        <w:continuationSeparator/>
      </w:r>
    </w:p>
    <w:p w14:paraId="29D1253E" w14:textId="77777777" w:rsidR="00B81FC8" w:rsidRDefault="00B81F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Arial Nova Light">
    <w:charset w:val="00"/>
    <w:family w:val="swiss"/>
    <w:pitch w:val="variable"/>
    <w:sig w:usb0="2000028F"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3B2D9" w14:textId="77777777" w:rsidR="00E5646A" w:rsidRDefault="00A86AE4" w:rsidP="008A0BCE">
    <w:pPr>
      <w:pStyle w:val="Footer"/>
      <w:jc w:val="left"/>
    </w:pPr>
    <w:r>
      <w:rPr>
        <w:noProof/>
      </w:rPr>
      <mc:AlternateContent>
        <mc:Choice Requires="wpg">
          <w:drawing>
            <wp:anchor distT="0" distB="0" distL="114300" distR="114300" simplePos="0" relativeHeight="251669504" behindDoc="0" locked="0" layoutInCell="1" allowOverlap="1" wp14:anchorId="7D15DA4F" wp14:editId="4A64F0ED">
              <wp:simplePos x="0" y="0"/>
              <wp:positionH relativeFrom="page">
                <wp:align>center</wp:align>
              </wp:positionH>
              <wp:positionV relativeFrom="page">
                <wp:align>bottom</wp:align>
              </wp:positionV>
              <wp:extent cx="7769860" cy="3915410"/>
              <wp:effectExtent l="0" t="0" r="0" b="127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69860" cy="3915410"/>
                        <a:chOff x="114300" y="-9525"/>
                        <a:chExt cx="7788910" cy="3954649"/>
                      </a:xfrm>
                      <a:solidFill>
                        <a:srgbClr val="2D3B42"/>
                      </a:solidFill>
                    </wpg:grpSpPr>
                    <wps:wsp>
                      <wps:cNvPr id="5" name="Freeform 54"/>
                      <wps:cNvSpPr>
                        <a:spLocks/>
                      </wps:cNvSpPr>
                      <wps:spPr bwMode="auto">
                        <a:xfrm rot="10800000">
                          <a:off x="114300" y="22093"/>
                          <a:ext cx="7779385" cy="3923030"/>
                        </a:xfrm>
                        <a:custGeom>
                          <a:avLst/>
                          <a:gdLst>
                            <a:gd name="T0" fmla="*/ 0 w 455"/>
                            <a:gd name="T1" fmla="*/ 260 h 260"/>
                            <a:gd name="T2" fmla="*/ 0 w 455"/>
                            <a:gd name="T3" fmla="*/ 0 h 260"/>
                            <a:gd name="T4" fmla="*/ 455 w 455"/>
                            <a:gd name="T5" fmla="*/ 0 h 260"/>
                            <a:gd name="T6" fmla="*/ 0 w 455"/>
                            <a:gd name="T7" fmla="*/ 260 h 260"/>
                          </a:gdLst>
                          <a:ahLst/>
                          <a:cxnLst>
                            <a:cxn ang="0">
                              <a:pos x="T0" y="T1"/>
                            </a:cxn>
                            <a:cxn ang="0">
                              <a:pos x="T2" y="T3"/>
                            </a:cxn>
                            <a:cxn ang="0">
                              <a:pos x="T4" y="T5"/>
                            </a:cxn>
                            <a:cxn ang="0">
                              <a:pos x="T6" y="T7"/>
                            </a:cxn>
                          </a:cxnLst>
                          <a:rect l="0" t="0" r="r" b="b"/>
                          <a:pathLst>
                            <a:path w="455" h="260">
                              <a:moveTo>
                                <a:pt x="0" y="260"/>
                              </a:moveTo>
                              <a:cubicBezTo>
                                <a:pt x="0" y="0"/>
                                <a:pt x="0" y="0"/>
                                <a:pt x="0" y="0"/>
                              </a:cubicBezTo>
                              <a:cubicBezTo>
                                <a:pt x="455" y="0"/>
                                <a:pt x="455" y="0"/>
                                <a:pt x="455" y="0"/>
                              </a:cubicBezTo>
                              <a:cubicBezTo>
                                <a:pt x="14" y="0"/>
                                <a:pt x="0" y="260"/>
                                <a:pt x="0" y="260"/>
                              </a:cubicBezTo>
                              <a:close/>
                            </a:path>
                          </a:pathLst>
                        </a:custGeom>
                        <a:grpFill/>
                        <a:ln>
                          <a:noFill/>
                        </a:ln>
                      </wps:spPr>
                      <wps:txbx>
                        <w:txbxContent>
                          <w:p w14:paraId="2A3E0C2B" w14:textId="77777777" w:rsidR="008A0BCE" w:rsidRDefault="008A0BCE">
                            <w:r w:rsidRPr="008A0BCE">
                              <w:t>.</w:t>
                            </w:r>
                          </w:p>
                        </w:txbxContent>
                      </wps:txbx>
                      <wps:bodyPr vert="horz" wrap="square" lIns="91440" tIns="45720" rIns="91440" bIns="45720" numCol="1" anchor="t" anchorCtr="0" compatLnSpc="1">
                        <a:prstTxWarp prst="textNoShape">
                          <a:avLst/>
                        </a:prstTxWarp>
                      </wps:bodyPr>
                    </wps:wsp>
                    <wps:wsp>
                      <wps:cNvPr id="6" name="Freeform 55"/>
                      <wps:cNvSpPr>
                        <a:spLocks/>
                      </wps:cNvSpPr>
                      <wps:spPr bwMode="auto">
                        <a:xfrm rot="10800000">
                          <a:off x="123825" y="-9525"/>
                          <a:ext cx="7779385" cy="3923030"/>
                        </a:xfrm>
                        <a:custGeom>
                          <a:avLst/>
                          <a:gdLst>
                            <a:gd name="T0" fmla="*/ 0 w 455"/>
                            <a:gd name="T1" fmla="*/ 260 h 260"/>
                            <a:gd name="T2" fmla="*/ 0 w 455"/>
                            <a:gd name="T3" fmla="*/ 255 h 260"/>
                            <a:gd name="T4" fmla="*/ 255 w 455"/>
                            <a:gd name="T5" fmla="*/ 0 h 260"/>
                            <a:gd name="T6" fmla="*/ 455 w 455"/>
                            <a:gd name="T7" fmla="*/ 0 h 260"/>
                            <a:gd name="T8" fmla="*/ 0 w 455"/>
                            <a:gd name="T9" fmla="*/ 260 h 260"/>
                          </a:gdLst>
                          <a:ahLst/>
                          <a:cxnLst>
                            <a:cxn ang="0">
                              <a:pos x="T0" y="T1"/>
                            </a:cxn>
                            <a:cxn ang="0">
                              <a:pos x="T2" y="T3"/>
                            </a:cxn>
                            <a:cxn ang="0">
                              <a:pos x="T4" y="T5"/>
                            </a:cxn>
                            <a:cxn ang="0">
                              <a:pos x="T6" y="T7"/>
                            </a:cxn>
                            <a:cxn ang="0">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rgbClr val="FF6D2D"/>
                        </a:solidFill>
                        <a:ln>
                          <a:noFill/>
                        </a:ln>
                      </wps:spPr>
                      <wps:bodyPr vert="horz" wrap="square" lIns="91440" tIns="45720" rIns="91440" bIns="45720" numCol="1" anchor="t" anchorCtr="0" compatLnSpc="1">
                        <a:prstTxWarp prst="textNoShape">
                          <a:avLst/>
                        </a:prstTxWarp>
                      </wps:bodyPr>
                    </wps:wsp>
                    <wps:wsp>
                      <wps:cNvPr id="15" name="Freeform: Shape 14"/>
                      <wps:cNvSpPr>
                        <a:spLocks/>
                      </wps:cNvSpPr>
                      <wps:spPr bwMode="auto">
                        <a:xfrm rot="10800000">
                          <a:off x="114300" y="2581144"/>
                          <a:ext cx="7779385" cy="1363980"/>
                        </a:xfrm>
                        <a:custGeom>
                          <a:avLst/>
                          <a:gdLst>
                            <a:gd name="connsiteX0" fmla="*/ 7779656 w 7779656"/>
                            <a:gd name="connsiteY0" fmla="*/ 1364203 h 1364203"/>
                            <a:gd name="connsiteX1" fmla="*/ 0 w 7779656"/>
                            <a:gd name="connsiteY1" fmla="*/ 0 h 1364203"/>
                            <a:gd name="connsiteX2" fmla="*/ 7779656 w 7779656"/>
                            <a:gd name="connsiteY2" fmla="*/ 0 h 1364203"/>
                          </a:gdLst>
                          <a:ahLst/>
                          <a:cxnLst>
                            <a:cxn ang="0">
                              <a:pos x="connsiteX0" y="connsiteY0"/>
                            </a:cxn>
                            <a:cxn ang="0">
                              <a:pos x="connsiteX1" y="connsiteY1"/>
                            </a:cxn>
                            <a:cxn ang="0">
                              <a:pos x="connsiteX2" y="connsiteY2"/>
                            </a:cxn>
                          </a:cxnLst>
                          <a:rect l="l" t="t" r="r" b="b"/>
                          <a:pathLst>
                            <a:path w="7779656" h="1364203">
                              <a:moveTo>
                                <a:pt x="7779656" y="1364203"/>
                              </a:moveTo>
                              <a:lnTo>
                                <a:pt x="0" y="0"/>
                              </a:lnTo>
                              <a:lnTo>
                                <a:pt x="7779656" y="0"/>
                              </a:lnTo>
                              <a:close/>
                            </a:path>
                          </a:pathLst>
                        </a:custGeom>
                        <a:solidFill>
                          <a:srgbClr val="80A197"/>
                        </a:solidFill>
                        <a:ln>
                          <a:noFill/>
                        </a:ln>
                      </wps:spPr>
                      <wps:bodyPr vert="horz" wrap="square" lIns="91440" tIns="45720" rIns="91440" bIns="45720" numCol="1" anchor="t" anchorCtr="0" compatLnSpc="1">
                        <a:prstTxWarp prst="textNoShape">
                          <a:avLst/>
                        </a:prstTxWarp>
                        <a:noAutofit/>
                      </wps:bodyPr>
                    </wps:wsp>
                  </wpg:wgp>
                </a:graphicData>
              </a:graphic>
              <wp14:sizeRelH relativeFrom="page">
                <wp14:pctWidth>100000</wp14:pctWidth>
              </wp14:sizeRelH>
              <wp14:sizeRelV relativeFrom="page">
                <wp14:pctHeight>39000</wp14:pctHeight>
              </wp14:sizeRelV>
            </wp:anchor>
          </w:drawing>
        </mc:Choice>
        <mc:Fallback>
          <w:pict>
            <v:group w14:anchorId="7D15DA4F" id="Group 12" o:spid="_x0000_s1049" style="position:absolute;left:0;text-align:left;margin-left:0;margin-top:0;width:611.8pt;height:308.3pt;z-index:251669504;mso-width-percent:1000;mso-height-percent:390;mso-position-horizontal:center;mso-position-horizontal-relative:page;mso-position-vertical:bottom;mso-position-vertical-relative:page;mso-width-percent:1000;mso-height-percent:390" coordorigin="1143,-95" coordsize="77889,3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">
              <v:shape id="Freeform 54" o:spid="_x0000_s1050" style="position:absolute;left:1143;top:220;width:77793;height:39231;rotation:180;visibility:visible;mso-wrap-style:square;v-text-anchor:top" coordsize="45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" adj="-11796480,,5400" path="m,260c,,,,,,455,,455,,455,,14,,,260,,260xe" filled="f" stroked="f">
                <v:stroke joinstyle="miter"/>
                <v:formulas/>
                <v:path arrowok="t" o:connecttype="custom" o:connectlocs="0,3923030;0,0;7779385,0;0,3923030" o:connectangles="0,0,0,0" textboxrect="0,0,455,260"/>
                <v:textbox>
                  <w:txbxContent>
                    <w:p w14:paraId="2A3E0C2B" w14:textId="77777777" w:rsidR="008A0BCE" w:rsidRDefault="008A0BCE">
                      <w:r w:rsidRPr="008A0BCE">
                        <w:t>.</w:t>
                      </w:r>
                    </w:p>
                  </w:txbxContent>
                </v:textbox>
              </v:shape>
              <v:shape id="Freeform 55" o:spid="_x0000_s1051" style="position:absolute;left:1238;top:-95;width:77794;height:39230;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" path="m,260v,-5,,-5,,-5c,114,114,,255,,455,,455,,455,,14,,,260,,260xe" fillcolor="#ff6d2d" stroked="f">
                <v:path arrowok="t" o:connecttype="custom" o:connectlocs="0,3923030;0,3847587;4359875,0;7779385,0;0,3923030" o:connectangles="0,0,0,0,0"/>
              </v:shape>
              <v:shape id="Freeform: Shape 14" o:spid="_x0000_s1052" style="position:absolute;left:1143;top:25811;width:77793;height:13640;rotation:180;visibility:visible;mso-wrap-style:square;v-text-anchor:top" coordsize="7779656,136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" path="m7779656,1364203l,,7779656,r,1364203xe" fillcolor="#80a197" stroked="f">
                <v:path arrowok="t" o:connecttype="custom" o:connectlocs="7779385,1363980;0,0;7779385,0" o:connectangles="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00EF1"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50396" w14:textId="77777777" w:rsidR="00B81FC8" w:rsidRDefault="00B81FC8">
      <w:pPr>
        <w:spacing w:after="0" w:line="240" w:lineRule="auto"/>
      </w:pPr>
      <w:r>
        <w:separator/>
      </w:r>
    </w:p>
    <w:p w14:paraId="4A0795D1" w14:textId="77777777" w:rsidR="00B81FC8" w:rsidRDefault="00B81FC8"/>
  </w:footnote>
  <w:footnote w:type="continuationSeparator" w:id="0">
    <w:p w14:paraId="6B4ADB5B" w14:textId="77777777" w:rsidR="00B81FC8" w:rsidRDefault="00B81FC8">
      <w:pPr>
        <w:spacing w:after="0" w:line="240" w:lineRule="auto"/>
      </w:pPr>
      <w:r>
        <w:continuationSeparator/>
      </w:r>
    </w:p>
    <w:p w14:paraId="31CE3303" w14:textId="77777777" w:rsidR="00B81FC8" w:rsidRDefault="00B81F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46" w:type="pct"/>
      <w:tblBorders>
        <w:bottom w:val="single" w:sz="18" w:space="0" w:color="FF6D2D"/>
      </w:tblBorders>
      <w:tblLook w:val="0600" w:firstRow="0" w:lastRow="0" w:firstColumn="0" w:lastColumn="0" w:noHBand="1" w:noVBand="1"/>
    </w:tblPr>
    <w:tblGrid>
      <w:gridCol w:w="5214"/>
      <w:gridCol w:w="4607"/>
    </w:tblGrid>
    <w:tr w:rsidR="008F3B81" w:rsidRPr="00237975" w14:paraId="1238FA07" w14:textId="77777777" w:rsidTr="008F3B81">
      <w:trPr>
        <w:trHeight w:val="1611"/>
      </w:trPr>
      <w:tc>
        <w:tcPr>
          <w:tcW w:w="5213" w:type="dxa"/>
        </w:tcPr>
        <w:p w14:paraId="40454F2E" w14:textId="77777777" w:rsidR="008F3B81" w:rsidRDefault="00A86AE4" w:rsidP="008F3B81">
          <w:r>
            <w:rPr>
              <w:rFonts w:ascii="Arial Nova Light" w:hAnsi="Arial Nova Light"/>
              <w:noProof/>
            </w:rPr>
            <mc:AlternateContent>
              <mc:Choice Requires="wpg">
                <w:drawing>
                  <wp:anchor distT="0" distB="0" distL="114300" distR="114300" simplePos="0" relativeHeight="251671552" behindDoc="0" locked="0" layoutInCell="1" allowOverlap="1" wp14:anchorId="45AF91CE" wp14:editId="7B7971F6">
                    <wp:simplePos x="0" y="0"/>
                    <wp:positionH relativeFrom="column">
                      <wp:posOffset>-175895</wp:posOffset>
                    </wp:positionH>
                    <wp:positionV relativeFrom="paragraph">
                      <wp:posOffset>-20320</wp:posOffset>
                    </wp:positionV>
                    <wp:extent cx="2201545" cy="922655"/>
                    <wp:effectExtent l="24130" t="17780" r="3175" b="21590"/>
                    <wp:wrapNone/>
                    <wp:docPr id="2"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1545" cy="922655"/>
                              <a:chOff x="0" y="0"/>
                              <a:chExt cx="60286" cy="25273"/>
                            </a:xfrm>
                          </wpg:grpSpPr>
                          <wps:wsp>
                            <wps:cNvPr id="3" name="Rounded Rectangle 108"/>
                            <wps:cNvSpPr>
                              <a:spLocks noChangeArrowheads="1"/>
                            </wps:cNvSpPr>
                            <wps:spPr bwMode="auto">
                              <a:xfrm>
                                <a:off x="9110" y="1554"/>
                                <a:ext cx="51176" cy="22001"/>
                              </a:xfrm>
                              <a:prstGeom prst="roundRect">
                                <a:avLst>
                                  <a:gd name="adj" fmla="val 32394"/>
                                </a:avLst>
                              </a:prstGeom>
                              <a:solidFill>
                                <a:srgbClr val="35434B"/>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3262091E" w14:textId="77777777" w:rsidR="008F3B81" w:rsidRPr="00564A0E" w:rsidRDefault="008F3B81" w:rsidP="008F3B81">
                                  <w:pPr>
                                    <w:spacing w:line="360" w:lineRule="auto"/>
                                    <w:ind w:left="720"/>
                                    <w:contextualSpacing/>
                                    <w:rPr>
                                      <w:rFonts w:ascii="Helvetica" w:hAnsi="Helvetica"/>
                                      <w:b/>
                                      <w:bCs/>
                                      <w:sz w:val="16"/>
                                      <w:szCs w:val="16"/>
                                    </w:rPr>
                                  </w:pPr>
                                  <w:r>
                                    <w:rPr>
                                      <w:rFonts w:ascii="Helvetica" w:hAnsi="Helvetica"/>
                                      <w:b/>
                                      <w:bCs/>
                                      <w:sz w:val="16"/>
                                      <w:szCs w:val="16"/>
                                    </w:rPr>
                                    <w:t>Leadership Development Program</w:t>
                                  </w:r>
                                </w:p>
                              </w:txbxContent>
                            </wps:txbx>
                            <wps:bodyPr rot="0" vert="horz" wrap="square" lIns="91440" tIns="45720" rIns="91440" bIns="45720" anchor="ctr" anchorCtr="0" upright="1">
                              <a:noAutofit/>
                            </wps:bodyPr>
                          </wps:wsp>
                          <wpg:grpSp>
                            <wpg:cNvPr id="4" name="Graphic 2"/>
                            <wpg:cNvGrpSpPr>
                              <a:grpSpLocks/>
                            </wpg:cNvGrpSpPr>
                            <wpg:grpSpPr bwMode="auto">
                              <a:xfrm>
                                <a:off x="0" y="0"/>
                                <a:ext cx="25273" cy="25273"/>
                                <a:chOff x="9144" y="9144"/>
                                <a:chExt cx="42545" cy="42545"/>
                              </a:xfrm>
                            </wpg:grpSpPr>
                            <wpg:grpSp>
                              <wpg:cNvPr id="7" name="Graphic 2"/>
                              <wpg:cNvGrpSpPr>
                                <a:grpSpLocks/>
                              </wpg:cNvGrpSpPr>
                              <wpg:grpSpPr bwMode="auto">
                                <a:xfrm>
                                  <a:off x="2156" y="2156"/>
                                  <a:ext cx="56473" cy="56473"/>
                                  <a:chOff x="2156" y="2156"/>
                                  <a:chExt cx="56472" cy="56472"/>
                                </a:xfrm>
                              </wpg:grpSpPr>
                              <wpg:grpSp>
                                <wpg:cNvPr id="8" name="Graphic 2"/>
                                <wpg:cNvGrpSpPr>
                                  <a:grpSpLocks/>
                                </wpg:cNvGrpSpPr>
                                <wpg:grpSpPr bwMode="auto">
                                  <a:xfrm>
                                    <a:off x="2156" y="2156"/>
                                    <a:ext cx="56473" cy="56473"/>
                                    <a:chOff x="2156" y="2156"/>
                                    <a:chExt cx="56472" cy="56472"/>
                                  </a:xfrm>
                                </wpg:grpSpPr>
                                <wps:wsp>
                                  <wps:cNvPr id="9" name="Freeform 112"/>
                                  <wps:cNvSpPr>
                                    <a:spLocks/>
                                  </wps:cNvSpPr>
                                  <wps:spPr bwMode="auto">
                                    <a:xfrm rot="-2700000">
                                      <a:off x="10426" y="10426"/>
                                      <a:ext cx="39933" cy="39933"/>
                                    </a:xfrm>
                                    <a:custGeom>
                                      <a:avLst/>
                                      <a:gdLst>
                                        <a:gd name="T0" fmla="*/ 3993215 w 3993214"/>
                                        <a:gd name="T1" fmla="*/ 1996607 h 3993214"/>
                                        <a:gd name="T2" fmla="*/ 1996607 w 3993214"/>
                                        <a:gd name="T3" fmla="*/ 3993215 h 3993214"/>
                                        <a:gd name="T4" fmla="*/ 0 w 3993214"/>
                                        <a:gd name="T5" fmla="*/ 1996607 h 3993214"/>
                                        <a:gd name="T6" fmla="*/ 1996607 w 3993214"/>
                                        <a:gd name="T7" fmla="*/ 0 h 3993214"/>
                                        <a:gd name="T8" fmla="*/ 3993215 w 3993214"/>
                                        <a:gd name="T9" fmla="*/ 1996607 h 39932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93214" h="3993214">
                                          <a:moveTo>
                                            <a:pt x="3993215" y="1996607"/>
                                          </a:moveTo>
                                          <a:cubicBezTo>
                                            <a:pt x="3993215" y="3099303"/>
                                            <a:pt x="3099303" y="3993215"/>
                                            <a:pt x="1996607" y="3993215"/>
                                          </a:cubicBezTo>
                                          <a:cubicBezTo>
                                            <a:pt x="893912" y="3993215"/>
                                            <a:pt x="0" y="3099303"/>
                                            <a:pt x="0" y="1996607"/>
                                          </a:cubicBezTo>
                                          <a:cubicBezTo>
                                            <a:pt x="0" y="893912"/>
                                            <a:pt x="893912" y="0"/>
                                            <a:pt x="1996607" y="0"/>
                                          </a:cubicBezTo>
                                          <a:cubicBezTo>
                                            <a:pt x="3099303" y="0"/>
                                            <a:pt x="3993215" y="893912"/>
                                            <a:pt x="3993215" y="1996607"/>
                                          </a:cubicBezTo>
                                          <a:close/>
                                        </a:path>
                                      </a:pathLst>
                                    </a:custGeom>
                                    <a:solidFill>
                                      <a:srgbClr val="80A097"/>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s:wsp>
                                  <wps:cNvPr id="10" name="Freeform 113"/>
                                  <wps:cNvSpPr>
                                    <a:spLocks/>
                                  </wps:cNvSpPr>
                                  <wps:spPr bwMode="auto">
                                    <a:xfrm>
                                      <a:off x="9144" y="9144"/>
                                      <a:ext cx="42497" cy="42498"/>
                                    </a:xfrm>
                                    <a:custGeom>
                                      <a:avLst/>
                                      <a:gdLst>
                                        <a:gd name="T0" fmla="*/ 2124899 w 4249798"/>
                                        <a:gd name="T1" fmla="*/ 256583 h 4249807"/>
                                        <a:gd name="T2" fmla="*/ 3993166 w 4249798"/>
                                        <a:gd name="T3" fmla="*/ 2125043 h 4249807"/>
                                        <a:gd name="T4" fmla="*/ 3445983 w 4249798"/>
                                        <a:gd name="T5" fmla="*/ 3446031 h 4249807"/>
                                        <a:gd name="T6" fmla="*/ 803815 w 4249798"/>
                                        <a:gd name="T7" fmla="*/ 3458419 h 4249807"/>
                                        <a:gd name="T8" fmla="*/ 791427 w 4249798"/>
                                        <a:gd name="T9" fmla="*/ 816251 h 4249807"/>
                                        <a:gd name="T10" fmla="*/ 803815 w 4249798"/>
                                        <a:gd name="T11" fmla="*/ 803863 h 4249807"/>
                                        <a:gd name="T12" fmla="*/ 2124899 w 4249798"/>
                                        <a:gd name="T13" fmla="*/ 256641 h 4249807"/>
                                        <a:gd name="T14" fmla="*/ 2124899 w 4249798"/>
                                        <a:gd name="T15" fmla="*/ 57 h 4249807"/>
                                        <a:gd name="T16" fmla="*/ 0 w 4249798"/>
                                        <a:gd name="T17" fmla="*/ 2124899 h 4249807"/>
                                        <a:gd name="T18" fmla="*/ 2124899 w 4249798"/>
                                        <a:gd name="T19" fmla="*/ 4249808 h 4249807"/>
                                        <a:gd name="T20" fmla="*/ 4249799 w 4249798"/>
                                        <a:gd name="T21" fmla="*/ 2124899 h 4249807"/>
                                        <a:gd name="T22" fmla="*/ 2124899 w 4249798"/>
                                        <a:gd name="T23" fmla="*/ 0 h 424980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249798" h="4249807">
                                          <a:moveTo>
                                            <a:pt x="2124899" y="256583"/>
                                          </a:moveTo>
                                          <a:cubicBezTo>
                                            <a:pt x="3156768" y="256637"/>
                                            <a:pt x="3993219" y="1093175"/>
                                            <a:pt x="3993166" y="2125043"/>
                                          </a:cubicBezTo>
                                          <a:cubicBezTo>
                                            <a:pt x="3993140" y="2620507"/>
                                            <a:pt x="3796316" y="3095672"/>
                                            <a:pt x="3445983" y="3446031"/>
                                          </a:cubicBezTo>
                                          <a:cubicBezTo>
                                            <a:pt x="2719790" y="4179067"/>
                                            <a:pt x="1536851" y="4184613"/>
                                            <a:pt x="803815" y="3458419"/>
                                          </a:cubicBezTo>
                                          <a:cubicBezTo>
                                            <a:pt x="70780" y="2732225"/>
                                            <a:pt x="65233" y="1549286"/>
                                            <a:pt x="791427" y="816251"/>
                                          </a:cubicBezTo>
                                          <a:cubicBezTo>
                                            <a:pt x="795537" y="812102"/>
                                            <a:pt x="799666" y="807973"/>
                                            <a:pt x="803815" y="803863"/>
                                          </a:cubicBezTo>
                                          <a:cubicBezTo>
                                            <a:pt x="1153420" y="452340"/>
                                            <a:pt x="1629127" y="255292"/>
                                            <a:pt x="2124899" y="256641"/>
                                          </a:cubicBezTo>
                                          <a:moveTo>
                                            <a:pt x="2124899" y="57"/>
                                          </a:moveTo>
                                          <a:cubicBezTo>
                                            <a:pt x="951352" y="0"/>
                                            <a:pt x="0" y="951352"/>
                                            <a:pt x="0" y="2124899"/>
                                          </a:cubicBezTo>
                                          <a:cubicBezTo>
                                            <a:pt x="0" y="3298446"/>
                                            <a:pt x="951352" y="4249808"/>
                                            <a:pt x="2124899" y="4249808"/>
                                          </a:cubicBezTo>
                                          <a:cubicBezTo>
                                            <a:pt x="3298446" y="4249808"/>
                                            <a:pt x="4249799" y="3298456"/>
                                            <a:pt x="4249799" y="2124899"/>
                                          </a:cubicBezTo>
                                          <a:cubicBezTo>
                                            <a:pt x="4249799" y="951342"/>
                                            <a:pt x="3298456" y="0"/>
                                            <a:pt x="2124899" y="0"/>
                                          </a:cubicBezTo>
                                          <a:lnTo>
                                            <a:pt x="2124899" y="57"/>
                                          </a:lnTo>
                                          <a:close/>
                                        </a:path>
                                      </a:pathLst>
                                    </a:custGeom>
                                    <a:solidFill>
                                      <a:srgbClr val="3D4D55"/>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s:wsp>
                                <wps:cNvPr id="11" name="Freeform 114"/>
                                <wps:cNvSpPr>
                                  <a:spLocks/>
                                </wps:cNvSpPr>
                                <wps:spPr bwMode="auto">
                                  <a:xfrm>
                                    <a:off x="20659" y="15814"/>
                                    <a:ext cx="18483" cy="30689"/>
                                  </a:xfrm>
                                  <a:custGeom>
                                    <a:avLst/>
                                    <a:gdLst/>
                                    <a:ahLst/>
                                    <a:cxnLst/>
                                    <a:rect l="0" t="0" r="r" b="b"/>
                                    <a:pathLst>
                                      <a:path w="1848220" h="3068951">
                                        <a:moveTo>
                                          <a:pt x="1831927" y="2123308"/>
                                        </a:moveTo>
                                        <a:cubicBezTo>
                                          <a:pt x="1820411" y="2137738"/>
                                          <a:pt x="1808932" y="2152167"/>
                                          <a:pt x="1801261" y="2163008"/>
                                        </a:cubicBezTo>
                                        <a:cubicBezTo>
                                          <a:pt x="1794354" y="2169664"/>
                                          <a:pt x="1790236" y="2178698"/>
                                          <a:pt x="1789744" y="2188278"/>
                                        </a:cubicBezTo>
                                        <a:cubicBezTo>
                                          <a:pt x="1785937" y="2206314"/>
                                          <a:pt x="1774430" y="2220743"/>
                                          <a:pt x="1766749" y="2235191"/>
                                        </a:cubicBezTo>
                                        <a:cubicBezTo>
                                          <a:pt x="1755270" y="2253275"/>
                                          <a:pt x="1743754" y="2274890"/>
                                          <a:pt x="1732275" y="2292936"/>
                                        </a:cubicBezTo>
                                        <a:cubicBezTo>
                                          <a:pt x="1721128" y="2314158"/>
                                          <a:pt x="1705422" y="2332649"/>
                                          <a:pt x="1686284" y="2347084"/>
                                        </a:cubicBezTo>
                                        <a:cubicBezTo>
                                          <a:pt x="1670932" y="2354279"/>
                                          <a:pt x="1659453" y="2368737"/>
                                          <a:pt x="1647937" y="2379549"/>
                                        </a:cubicBezTo>
                                        <a:cubicBezTo>
                                          <a:pt x="1644130" y="2386773"/>
                                          <a:pt x="1640323" y="2390390"/>
                                          <a:pt x="1644130" y="2397633"/>
                                        </a:cubicBezTo>
                                        <a:cubicBezTo>
                                          <a:pt x="1646050" y="2407163"/>
                                          <a:pt x="1646050" y="2416980"/>
                                          <a:pt x="1644130" y="2426510"/>
                                        </a:cubicBezTo>
                                        <a:lnTo>
                                          <a:pt x="1644130" y="2444594"/>
                                        </a:lnTo>
                                        <a:cubicBezTo>
                                          <a:pt x="1639674" y="2456902"/>
                                          <a:pt x="1634549" y="2468957"/>
                                          <a:pt x="1628777" y="2480705"/>
                                        </a:cubicBezTo>
                                        <a:cubicBezTo>
                                          <a:pt x="1624970" y="2487910"/>
                                          <a:pt x="1624970" y="2495134"/>
                                          <a:pt x="1621106" y="2502359"/>
                                        </a:cubicBezTo>
                                        <a:cubicBezTo>
                                          <a:pt x="1617299" y="2527625"/>
                                          <a:pt x="1613473" y="2552886"/>
                                          <a:pt x="1609627" y="2578140"/>
                                        </a:cubicBezTo>
                                        <a:cubicBezTo>
                                          <a:pt x="1609627" y="2592588"/>
                                          <a:pt x="1605820" y="2607017"/>
                                          <a:pt x="1609627" y="2625054"/>
                                        </a:cubicBezTo>
                                        <a:cubicBezTo>
                                          <a:pt x="1609627" y="2643138"/>
                                          <a:pt x="1601946" y="2657548"/>
                                          <a:pt x="1590468" y="2675594"/>
                                        </a:cubicBezTo>
                                        <a:cubicBezTo>
                                          <a:pt x="1583494" y="2679739"/>
                                          <a:pt x="1578094" y="2686083"/>
                                          <a:pt x="1575115" y="2693630"/>
                                        </a:cubicBezTo>
                                        <a:cubicBezTo>
                                          <a:pt x="1555956" y="2715293"/>
                                          <a:pt x="1559801" y="2733329"/>
                                          <a:pt x="1571308" y="2755002"/>
                                        </a:cubicBezTo>
                                        <a:cubicBezTo>
                                          <a:pt x="1575115" y="2762207"/>
                                          <a:pt x="1578923" y="2765823"/>
                                          <a:pt x="1582796" y="2773086"/>
                                        </a:cubicBezTo>
                                        <a:cubicBezTo>
                                          <a:pt x="1594303" y="2783898"/>
                                          <a:pt x="1586604" y="2798356"/>
                                          <a:pt x="1578989" y="2809168"/>
                                        </a:cubicBezTo>
                                        <a:cubicBezTo>
                                          <a:pt x="1571972" y="2816400"/>
                                          <a:pt x="1562230" y="2820336"/>
                                          <a:pt x="1552158" y="2820009"/>
                                        </a:cubicBezTo>
                                        <a:cubicBezTo>
                                          <a:pt x="1525327" y="2823597"/>
                                          <a:pt x="1502332" y="2834438"/>
                                          <a:pt x="1479337" y="2841662"/>
                                        </a:cubicBezTo>
                                        <a:cubicBezTo>
                                          <a:pt x="1464023" y="2845279"/>
                                          <a:pt x="1452534" y="2848867"/>
                                          <a:pt x="1441027" y="2852474"/>
                                        </a:cubicBezTo>
                                        <a:cubicBezTo>
                                          <a:pt x="1398873" y="2870558"/>
                                          <a:pt x="1387356" y="2924668"/>
                                          <a:pt x="1406516" y="2953545"/>
                                        </a:cubicBezTo>
                                        <a:cubicBezTo>
                                          <a:pt x="1415105" y="2964271"/>
                                          <a:pt x="1421614" y="2976509"/>
                                          <a:pt x="1425704" y="2989627"/>
                                        </a:cubicBezTo>
                                        <a:cubicBezTo>
                                          <a:pt x="1437182" y="3011281"/>
                                          <a:pt x="1425704" y="3029326"/>
                                          <a:pt x="1402708" y="3040167"/>
                                        </a:cubicBezTo>
                                        <a:cubicBezTo>
                                          <a:pt x="1391201" y="3043775"/>
                                          <a:pt x="1379713" y="3036551"/>
                                          <a:pt x="1368206" y="3032934"/>
                                        </a:cubicBezTo>
                                        <a:cubicBezTo>
                                          <a:pt x="1356572" y="3024739"/>
                                          <a:pt x="1343608" y="3018621"/>
                                          <a:pt x="1329887" y="3014850"/>
                                        </a:cubicBezTo>
                                        <a:cubicBezTo>
                                          <a:pt x="1306220" y="3005506"/>
                                          <a:pt x="1283177" y="2994652"/>
                                          <a:pt x="1260901" y="2982356"/>
                                        </a:cubicBezTo>
                                        <a:cubicBezTo>
                                          <a:pt x="1249394" y="2978768"/>
                                          <a:pt x="1234070" y="2971543"/>
                                          <a:pt x="1218718" y="2967927"/>
                                        </a:cubicBezTo>
                                        <a:cubicBezTo>
                                          <a:pt x="1204811" y="2961001"/>
                                          <a:pt x="1188983" y="2958937"/>
                                          <a:pt x="1173765" y="2962064"/>
                                        </a:cubicBezTo>
                                        <a:cubicBezTo>
                                          <a:pt x="1173700" y="2962080"/>
                                          <a:pt x="1173636" y="2962102"/>
                                          <a:pt x="1173574" y="2962130"/>
                                        </a:cubicBezTo>
                                        <a:cubicBezTo>
                                          <a:pt x="1158365" y="2965795"/>
                                          <a:pt x="1144677" y="2974113"/>
                                          <a:pt x="1134418" y="2985925"/>
                                        </a:cubicBezTo>
                                        <a:cubicBezTo>
                                          <a:pt x="1122901" y="3004009"/>
                                          <a:pt x="1107587" y="3018409"/>
                                          <a:pt x="1096070" y="3036455"/>
                                        </a:cubicBezTo>
                                        <a:cubicBezTo>
                                          <a:pt x="1088456" y="3047296"/>
                                          <a:pt x="1073075" y="3054492"/>
                                          <a:pt x="1057761" y="3061725"/>
                                        </a:cubicBezTo>
                                        <a:cubicBezTo>
                                          <a:pt x="1053954" y="3065333"/>
                                          <a:pt x="1050080" y="3061725"/>
                                          <a:pt x="1046244" y="3065333"/>
                                        </a:cubicBezTo>
                                        <a:cubicBezTo>
                                          <a:pt x="1046214" y="3067362"/>
                                          <a:pt x="1044545" y="3068982"/>
                                          <a:pt x="1042516" y="3068952"/>
                                        </a:cubicBezTo>
                                        <a:cubicBezTo>
                                          <a:pt x="1042489" y="3068951"/>
                                          <a:pt x="1042463" y="3068951"/>
                                          <a:pt x="1042437" y="3068950"/>
                                        </a:cubicBezTo>
                                        <a:cubicBezTo>
                                          <a:pt x="1030930" y="3065333"/>
                                          <a:pt x="1015606" y="3065333"/>
                                          <a:pt x="1004089" y="3058109"/>
                                        </a:cubicBezTo>
                                        <a:cubicBezTo>
                                          <a:pt x="995559" y="3051868"/>
                                          <a:pt x="987835" y="3044595"/>
                                          <a:pt x="981094" y="3036456"/>
                                        </a:cubicBezTo>
                                        <a:cubicBezTo>
                                          <a:pt x="973248" y="3025263"/>
                                          <a:pt x="966816" y="3013144"/>
                                          <a:pt x="961944" y="3000373"/>
                                        </a:cubicBezTo>
                                        <a:cubicBezTo>
                                          <a:pt x="954263" y="2982289"/>
                                          <a:pt x="942785" y="2964262"/>
                                          <a:pt x="935113" y="2946226"/>
                                        </a:cubicBezTo>
                                        <a:cubicBezTo>
                                          <a:pt x="931306" y="2931796"/>
                                          <a:pt x="938920" y="2920956"/>
                                          <a:pt x="942785" y="2910143"/>
                                        </a:cubicBezTo>
                                        <a:cubicBezTo>
                                          <a:pt x="948262" y="2901068"/>
                                          <a:pt x="954684" y="2892597"/>
                                          <a:pt x="961944" y="2884873"/>
                                        </a:cubicBezTo>
                                        <a:cubicBezTo>
                                          <a:pt x="965822" y="2876896"/>
                                          <a:pt x="965822" y="2867580"/>
                                          <a:pt x="961944" y="2859603"/>
                                        </a:cubicBezTo>
                                        <a:cubicBezTo>
                                          <a:pt x="955066" y="2845933"/>
                                          <a:pt x="947388" y="2832680"/>
                                          <a:pt x="938949" y="2819914"/>
                                        </a:cubicBezTo>
                                        <a:cubicBezTo>
                                          <a:pt x="931205" y="2809490"/>
                                          <a:pt x="927153" y="2796785"/>
                                          <a:pt x="927432" y="2783803"/>
                                        </a:cubicBezTo>
                                        <a:lnTo>
                                          <a:pt x="927432" y="2747720"/>
                                        </a:lnTo>
                                        <a:cubicBezTo>
                                          <a:pt x="931239" y="2733272"/>
                                          <a:pt x="923625" y="2722460"/>
                                          <a:pt x="915954" y="2711619"/>
                                        </a:cubicBezTo>
                                        <a:cubicBezTo>
                                          <a:pt x="892958" y="2686378"/>
                                          <a:pt x="862292" y="2668313"/>
                                          <a:pt x="839296" y="2643090"/>
                                        </a:cubicBezTo>
                                        <a:cubicBezTo>
                                          <a:pt x="823583" y="2628767"/>
                                          <a:pt x="806935" y="2615504"/>
                                          <a:pt x="789461" y="2603391"/>
                                        </a:cubicBezTo>
                                        <a:cubicBezTo>
                                          <a:pt x="782404" y="2599372"/>
                                          <a:pt x="774564" y="2596918"/>
                                          <a:pt x="766475" y="2596196"/>
                                        </a:cubicBezTo>
                                        <a:cubicBezTo>
                                          <a:pt x="754987" y="2592579"/>
                                          <a:pt x="743480" y="2592579"/>
                                          <a:pt x="735799" y="2585355"/>
                                        </a:cubicBezTo>
                                        <a:cubicBezTo>
                                          <a:pt x="723514" y="2581638"/>
                                          <a:pt x="712765" y="2574041"/>
                                          <a:pt x="705161" y="2563701"/>
                                        </a:cubicBezTo>
                                        <a:cubicBezTo>
                                          <a:pt x="701353" y="2560085"/>
                                          <a:pt x="697489" y="2552861"/>
                                          <a:pt x="693644" y="2549272"/>
                                        </a:cubicBezTo>
                                        <a:cubicBezTo>
                                          <a:pt x="686030" y="2534815"/>
                                          <a:pt x="670658" y="2531188"/>
                                          <a:pt x="655334" y="2520386"/>
                                        </a:cubicBezTo>
                                        <a:cubicBezTo>
                                          <a:pt x="632339" y="2502349"/>
                                          <a:pt x="605508" y="2484303"/>
                                          <a:pt x="582513" y="2466248"/>
                                        </a:cubicBezTo>
                                        <a:cubicBezTo>
                                          <a:pt x="559567" y="2448253"/>
                                          <a:pt x="540081" y="2426239"/>
                                          <a:pt x="525006" y="2401279"/>
                                        </a:cubicBezTo>
                                        <a:cubicBezTo>
                                          <a:pt x="513528" y="2381146"/>
                                          <a:pt x="513528" y="2356451"/>
                                          <a:pt x="525006" y="2336319"/>
                                        </a:cubicBezTo>
                                        <a:cubicBezTo>
                                          <a:pt x="529955" y="2324708"/>
                                          <a:pt x="536395" y="2313790"/>
                                          <a:pt x="544165" y="2303844"/>
                                        </a:cubicBezTo>
                                        <a:cubicBezTo>
                                          <a:pt x="554682" y="2285363"/>
                                          <a:pt x="563656" y="2266046"/>
                                          <a:pt x="570996" y="2246089"/>
                                        </a:cubicBezTo>
                                        <a:cubicBezTo>
                                          <a:pt x="575086" y="2232947"/>
                                          <a:pt x="581593" y="2220684"/>
                                          <a:pt x="590184" y="2209931"/>
                                        </a:cubicBezTo>
                                        <a:cubicBezTo>
                                          <a:pt x="601673" y="2191847"/>
                                          <a:pt x="609344" y="2173820"/>
                                          <a:pt x="601673" y="2152167"/>
                                        </a:cubicBezTo>
                                        <a:cubicBezTo>
                                          <a:pt x="597865" y="2130513"/>
                                          <a:pt x="605480" y="2116084"/>
                                          <a:pt x="616987" y="2098048"/>
                                        </a:cubicBezTo>
                                        <a:cubicBezTo>
                                          <a:pt x="616987" y="2098048"/>
                                          <a:pt x="620794" y="2098048"/>
                                          <a:pt x="620794" y="2094431"/>
                                        </a:cubicBezTo>
                                        <a:cubicBezTo>
                                          <a:pt x="636146" y="2076347"/>
                                          <a:pt x="632311" y="2061937"/>
                                          <a:pt x="616987" y="2043900"/>
                                        </a:cubicBezTo>
                                        <a:cubicBezTo>
                                          <a:pt x="604328" y="2033351"/>
                                          <a:pt x="590111" y="2024827"/>
                                          <a:pt x="574842" y="2018630"/>
                                        </a:cubicBezTo>
                                        <a:cubicBezTo>
                                          <a:pt x="555682" y="2011406"/>
                                          <a:pt x="532687" y="2004201"/>
                                          <a:pt x="513527" y="1996977"/>
                                        </a:cubicBezTo>
                                        <a:cubicBezTo>
                                          <a:pt x="494368" y="1986155"/>
                                          <a:pt x="413951" y="1994245"/>
                                          <a:pt x="376527" y="1994245"/>
                                        </a:cubicBezTo>
                                        <a:cubicBezTo>
                                          <a:pt x="358443" y="1994245"/>
                                          <a:pt x="364049" y="1881477"/>
                                          <a:pt x="360213" y="1863441"/>
                                        </a:cubicBezTo>
                                        <a:cubicBezTo>
                                          <a:pt x="351572" y="1827806"/>
                                          <a:pt x="329638" y="1796821"/>
                                          <a:pt x="298899" y="1776828"/>
                                        </a:cubicBezTo>
                                        <a:cubicBezTo>
                                          <a:pt x="287014" y="1766064"/>
                                          <a:pt x="274179" y="1756399"/>
                                          <a:pt x="260551" y="1747951"/>
                                        </a:cubicBezTo>
                                        <a:cubicBezTo>
                                          <a:pt x="234236" y="1731573"/>
                                          <a:pt x="210909" y="1710824"/>
                                          <a:pt x="191575" y="1686599"/>
                                        </a:cubicBezTo>
                                        <a:cubicBezTo>
                                          <a:pt x="171807" y="1661964"/>
                                          <a:pt x="150015" y="1639026"/>
                                          <a:pt x="126425" y="1618022"/>
                                        </a:cubicBezTo>
                                        <a:cubicBezTo>
                                          <a:pt x="111101" y="1599938"/>
                                          <a:pt x="91913" y="1585528"/>
                                          <a:pt x="76599" y="1567492"/>
                                        </a:cubicBezTo>
                                        <a:cubicBezTo>
                                          <a:pt x="72792" y="1560267"/>
                                          <a:pt x="68918" y="1549408"/>
                                          <a:pt x="65082" y="1542222"/>
                                        </a:cubicBezTo>
                                        <a:cubicBezTo>
                                          <a:pt x="57468" y="1527793"/>
                                          <a:pt x="53603" y="1516952"/>
                                          <a:pt x="45932" y="1502532"/>
                                        </a:cubicBezTo>
                                        <a:cubicBezTo>
                                          <a:pt x="36917" y="1488449"/>
                                          <a:pt x="31642" y="1472299"/>
                                          <a:pt x="30608" y="1455609"/>
                                        </a:cubicBezTo>
                                        <a:cubicBezTo>
                                          <a:pt x="30445" y="1439288"/>
                                          <a:pt x="26503" y="1423227"/>
                                          <a:pt x="19092" y="1408686"/>
                                        </a:cubicBezTo>
                                        <a:cubicBezTo>
                                          <a:pt x="8239" y="1388803"/>
                                          <a:pt x="2949" y="1366362"/>
                                          <a:pt x="3777" y="1343726"/>
                                        </a:cubicBezTo>
                                        <a:cubicBezTo>
                                          <a:pt x="-3870" y="1307322"/>
                                          <a:pt x="157" y="1269434"/>
                                          <a:pt x="15284" y="1235450"/>
                                        </a:cubicBezTo>
                                        <a:cubicBezTo>
                                          <a:pt x="23754" y="1223948"/>
                                          <a:pt x="31436" y="1211887"/>
                                          <a:pt x="38280" y="1199349"/>
                                        </a:cubicBezTo>
                                        <a:cubicBezTo>
                                          <a:pt x="45894" y="1188527"/>
                                          <a:pt x="53603" y="1181265"/>
                                          <a:pt x="61275" y="1170491"/>
                                        </a:cubicBezTo>
                                        <a:cubicBezTo>
                                          <a:pt x="64422" y="1157505"/>
                                          <a:pt x="65704" y="1144138"/>
                                          <a:pt x="65082" y="1130791"/>
                                        </a:cubicBezTo>
                                        <a:cubicBezTo>
                                          <a:pt x="61275" y="1119059"/>
                                          <a:pt x="61275" y="1106423"/>
                                          <a:pt x="65082" y="1094690"/>
                                        </a:cubicBezTo>
                                        <a:cubicBezTo>
                                          <a:pt x="68889" y="1073027"/>
                                          <a:pt x="84270" y="1062215"/>
                                          <a:pt x="107265" y="1058608"/>
                                        </a:cubicBezTo>
                                        <a:cubicBezTo>
                                          <a:pt x="114880" y="1054991"/>
                                          <a:pt x="126425" y="1054991"/>
                                          <a:pt x="134096" y="1051374"/>
                                        </a:cubicBezTo>
                                        <a:cubicBezTo>
                                          <a:pt x="164734" y="1044150"/>
                                          <a:pt x="180087" y="1026114"/>
                                          <a:pt x="187730" y="997227"/>
                                        </a:cubicBezTo>
                                        <a:cubicBezTo>
                                          <a:pt x="191537" y="979143"/>
                                          <a:pt x="191537" y="961144"/>
                                          <a:pt x="203082" y="943108"/>
                                        </a:cubicBezTo>
                                        <a:cubicBezTo>
                                          <a:pt x="214570" y="928660"/>
                                          <a:pt x="222242" y="917838"/>
                                          <a:pt x="233720" y="903409"/>
                                        </a:cubicBezTo>
                                        <a:cubicBezTo>
                                          <a:pt x="249072" y="885325"/>
                                          <a:pt x="260551" y="867307"/>
                                          <a:pt x="260551" y="845654"/>
                                        </a:cubicBezTo>
                                        <a:lnTo>
                                          <a:pt x="260551" y="805955"/>
                                        </a:lnTo>
                                        <a:cubicBezTo>
                                          <a:pt x="256744" y="780685"/>
                                          <a:pt x="241401" y="766256"/>
                                          <a:pt x="226077" y="748191"/>
                                        </a:cubicBezTo>
                                        <a:cubicBezTo>
                                          <a:pt x="217521" y="740634"/>
                                          <a:pt x="209811" y="732171"/>
                                          <a:pt x="203082" y="722950"/>
                                        </a:cubicBezTo>
                                        <a:cubicBezTo>
                                          <a:pt x="195989" y="709629"/>
                                          <a:pt x="194614" y="693997"/>
                                          <a:pt x="199275" y="679643"/>
                                        </a:cubicBezTo>
                                        <a:cubicBezTo>
                                          <a:pt x="203082" y="668805"/>
                                          <a:pt x="206908" y="657974"/>
                                          <a:pt x="210753" y="647149"/>
                                        </a:cubicBezTo>
                                        <a:cubicBezTo>
                                          <a:pt x="219404" y="624606"/>
                                          <a:pt x="240338" y="609122"/>
                                          <a:pt x="264425" y="607450"/>
                                        </a:cubicBezTo>
                                        <a:cubicBezTo>
                                          <a:pt x="279739" y="603843"/>
                                          <a:pt x="298927" y="600226"/>
                                          <a:pt x="318087" y="596619"/>
                                        </a:cubicBezTo>
                                        <a:lnTo>
                                          <a:pt x="348753" y="596619"/>
                                        </a:lnTo>
                                        <a:cubicBezTo>
                                          <a:pt x="366253" y="595718"/>
                                          <a:pt x="383307" y="590779"/>
                                          <a:pt x="398580" y="582189"/>
                                        </a:cubicBezTo>
                                        <a:cubicBezTo>
                                          <a:pt x="417627" y="570723"/>
                                          <a:pt x="438299" y="562204"/>
                                          <a:pt x="459894" y="556919"/>
                                        </a:cubicBezTo>
                                        <a:cubicBezTo>
                                          <a:pt x="475779" y="552316"/>
                                          <a:pt x="490657" y="544767"/>
                                          <a:pt x="503752" y="534667"/>
                                        </a:cubicBezTo>
                                        <a:cubicBezTo>
                                          <a:pt x="507234" y="531464"/>
                                          <a:pt x="510508" y="528043"/>
                                          <a:pt x="513556" y="524425"/>
                                        </a:cubicBezTo>
                                        <a:cubicBezTo>
                                          <a:pt x="526573" y="510090"/>
                                          <a:pt x="535797" y="492726"/>
                                          <a:pt x="540387" y="473914"/>
                                        </a:cubicBezTo>
                                        <a:cubicBezTo>
                                          <a:pt x="540387" y="455830"/>
                                          <a:pt x="551875" y="441420"/>
                                          <a:pt x="563382" y="426991"/>
                                        </a:cubicBezTo>
                                        <a:cubicBezTo>
                                          <a:pt x="575145" y="412812"/>
                                          <a:pt x="587954" y="399536"/>
                                          <a:pt x="601701" y="387272"/>
                                        </a:cubicBezTo>
                                        <a:cubicBezTo>
                                          <a:pt x="609437" y="376856"/>
                                          <a:pt x="613486" y="364162"/>
                                          <a:pt x="613208" y="351190"/>
                                        </a:cubicBezTo>
                                        <a:cubicBezTo>
                                          <a:pt x="617619" y="329798"/>
                                          <a:pt x="620167" y="308063"/>
                                          <a:pt x="620823" y="286230"/>
                                        </a:cubicBezTo>
                                        <a:cubicBezTo>
                                          <a:pt x="621646" y="264740"/>
                                          <a:pt x="616334" y="243460"/>
                                          <a:pt x="605508" y="224878"/>
                                        </a:cubicBezTo>
                                        <a:cubicBezTo>
                                          <a:pt x="607555" y="222801"/>
                                          <a:pt x="610275" y="221522"/>
                                          <a:pt x="613180" y="221271"/>
                                        </a:cubicBezTo>
                                        <a:cubicBezTo>
                                          <a:pt x="616987" y="221271"/>
                                          <a:pt x="616987" y="221271"/>
                                          <a:pt x="616987" y="217654"/>
                                        </a:cubicBezTo>
                                        <a:cubicBezTo>
                                          <a:pt x="613180" y="217654"/>
                                          <a:pt x="609373" y="214037"/>
                                          <a:pt x="605508" y="214037"/>
                                        </a:cubicBezTo>
                                        <a:cubicBezTo>
                                          <a:pt x="601701" y="210430"/>
                                          <a:pt x="597837" y="210430"/>
                                          <a:pt x="597837" y="206813"/>
                                        </a:cubicBezTo>
                                        <a:cubicBezTo>
                                          <a:pt x="594030" y="196001"/>
                                          <a:pt x="586349" y="192384"/>
                                          <a:pt x="574842" y="188729"/>
                                        </a:cubicBezTo>
                                        <a:cubicBezTo>
                                          <a:pt x="564130" y="181313"/>
                                          <a:pt x="552549" y="175240"/>
                                          <a:pt x="540358" y="170645"/>
                                        </a:cubicBezTo>
                                        <a:cubicBezTo>
                                          <a:pt x="532687" y="167038"/>
                                          <a:pt x="525006" y="167038"/>
                                          <a:pt x="521170" y="163421"/>
                                        </a:cubicBezTo>
                                        <a:cubicBezTo>
                                          <a:pt x="510136" y="153906"/>
                                          <a:pt x="502140" y="141359"/>
                                          <a:pt x="498175" y="127339"/>
                                        </a:cubicBezTo>
                                        <a:cubicBezTo>
                                          <a:pt x="499817" y="121395"/>
                                          <a:pt x="501089" y="115356"/>
                                          <a:pt x="501982" y="109255"/>
                                        </a:cubicBezTo>
                                        <a:cubicBezTo>
                                          <a:pt x="501982" y="105647"/>
                                          <a:pt x="498175" y="98423"/>
                                          <a:pt x="498175" y="94806"/>
                                        </a:cubicBezTo>
                                        <a:cubicBezTo>
                                          <a:pt x="485734" y="74699"/>
                                          <a:pt x="466818" y="59426"/>
                                          <a:pt x="444542" y="51500"/>
                                        </a:cubicBezTo>
                                        <a:cubicBezTo>
                                          <a:pt x="442492" y="49600"/>
                                          <a:pt x="441149" y="47059"/>
                                          <a:pt x="440734" y="44295"/>
                                        </a:cubicBezTo>
                                        <a:lnTo>
                                          <a:pt x="429218" y="33454"/>
                                        </a:lnTo>
                                        <a:cubicBezTo>
                                          <a:pt x="420802" y="29966"/>
                                          <a:pt x="413032" y="25088"/>
                                          <a:pt x="406232" y="19025"/>
                                        </a:cubicBezTo>
                                        <a:cubicBezTo>
                                          <a:pt x="402425" y="19025"/>
                                          <a:pt x="398618" y="11801"/>
                                          <a:pt x="398618" y="11801"/>
                                        </a:cubicBezTo>
                                        <a:cubicBezTo>
                                          <a:pt x="400271" y="6990"/>
                                          <a:pt x="405054" y="3983"/>
                                          <a:pt x="410106" y="4577"/>
                                        </a:cubicBezTo>
                                        <a:lnTo>
                                          <a:pt x="862358" y="4577"/>
                                        </a:lnTo>
                                        <a:cubicBezTo>
                                          <a:pt x="962011" y="4577"/>
                                          <a:pt x="1061663" y="8194"/>
                                          <a:pt x="1165151" y="8194"/>
                                        </a:cubicBezTo>
                                        <a:lnTo>
                                          <a:pt x="1214949" y="8194"/>
                                        </a:lnTo>
                                        <a:cubicBezTo>
                                          <a:pt x="1272456" y="8194"/>
                                          <a:pt x="1326118" y="8194"/>
                                          <a:pt x="1379780" y="4577"/>
                                        </a:cubicBezTo>
                                        <a:cubicBezTo>
                                          <a:pt x="1414305" y="5174"/>
                                          <a:pt x="1448838" y="3976"/>
                                          <a:pt x="1483239" y="988"/>
                                        </a:cubicBezTo>
                                        <a:lnTo>
                                          <a:pt x="1644234" y="988"/>
                                        </a:lnTo>
                                        <a:cubicBezTo>
                                          <a:pt x="1651849" y="-2628"/>
                                          <a:pt x="1651849" y="4577"/>
                                          <a:pt x="1651849" y="8194"/>
                                        </a:cubicBezTo>
                                        <a:cubicBezTo>
                                          <a:pt x="1652486" y="21547"/>
                                          <a:pt x="1651204" y="34923"/>
                                          <a:pt x="1648042" y="47912"/>
                                        </a:cubicBezTo>
                                        <a:cubicBezTo>
                                          <a:pt x="1648650" y="56503"/>
                                          <a:pt x="1647350" y="65123"/>
                                          <a:pt x="1644235" y="73153"/>
                                        </a:cubicBezTo>
                                        <a:cubicBezTo>
                                          <a:pt x="1636563" y="91237"/>
                                          <a:pt x="1640427" y="109255"/>
                                          <a:pt x="1644234" y="127301"/>
                                        </a:cubicBezTo>
                                        <a:cubicBezTo>
                                          <a:pt x="1651849" y="152571"/>
                                          <a:pt x="1667230" y="174224"/>
                                          <a:pt x="1682553" y="199484"/>
                                        </a:cubicBezTo>
                                        <a:cubicBezTo>
                                          <a:pt x="1692348" y="210858"/>
                                          <a:pt x="1701315" y="222920"/>
                                          <a:pt x="1709384" y="235576"/>
                                        </a:cubicBezTo>
                                        <a:cubicBezTo>
                                          <a:pt x="1716999" y="253612"/>
                                          <a:pt x="1724699" y="275266"/>
                                          <a:pt x="1732380" y="296919"/>
                                        </a:cubicBezTo>
                                        <a:cubicBezTo>
                                          <a:pt x="1736187" y="311377"/>
                                          <a:pt x="1740051" y="329413"/>
                                          <a:pt x="1743858" y="343842"/>
                                        </a:cubicBezTo>
                                        <a:cubicBezTo>
                                          <a:pt x="1751812" y="365358"/>
                                          <a:pt x="1762099" y="385938"/>
                                          <a:pt x="1774534" y="405214"/>
                                        </a:cubicBezTo>
                                        <a:cubicBezTo>
                                          <a:pt x="1781943" y="419756"/>
                                          <a:pt x="1785882" y="435817"/>
                                          <a:pt x="1786042" y="452137"/>
                                        </a:cubicBezTo>
                                        <a:cubicBezTo>
                                          <a:pt x="1789208" y="477266"/>
                                          <a:pt x="1790481" y="502598"/>
                                          <a:pt x="1789849" y="527918"/>
                                        </a:cubicBezTo>
                                        <a:lnTo>
                                          <a:pt x="1789849" y="589290"/>
                                        </a:lnTo>
                                        <a:cubicBezTo>
                                          <a:pt x="1793656" y="628989"/>
                                          <a:pt x="1793656" y="672295"/>
                                          <a:pt x="1793656" y="711985"/>
                                        </a:cubicBezTo>
                                        <a:cubicBezTo>
                                          <a:pt x="1796766" y="743165"/>
                                          <a:pt x="1798038" y="774502"/>
                                          <a:pt x="1797463" y="805831"/>
                                        </a:cubicBezTo>
                                        <a:cubicBezTo>
                                          <a:pt x="1801270" y="863567"/>
                                          <a:pt x="1801270" y="917714"/>
                                          <a:pt x="1805144" y="971862"/>
                                        </a:cubicBezTo>
                                        <a:lnTo>
                                          <a:pt x="1805144" y="1036821"/>
                                        </a:lnTo>
                                        <a:cubicBezTo>
                                          <a:pt x="1805144" y="1101790"/>
                                          <a:pt x="1808951" y="1170367"/>
                                          <a:pt x="1808951" y="1235326"/>
                                        </a:cubicBezTo>
                                        <a:cubicBezTo>
                                          <a:pt x="1812205" y="1261657"/>
                                          <a:pt x="1813478" y="1288194"/>
                                          <a:pt x="1812758" y="1314715"/>
                                        </a:cubicBezTo>
                                        <a:lnTo>
                                          <a:pt x="1812758" y="1408562"/>
                                        </a:lnTo>
                                        <a:cubicBezTo>
                                          <a:pt x="1815942" y="1445766"/>
                                          <a:pt x="1817213" y="1483110"/>
                                          <a:pt x="1816566" y="1520445"/>
                                        </a:cubicBezTo>
                                        <a:cubicBezTo>
                                          <a:pt x="1820373" y="1567368"/>
                                          <a:pt x="1820373" y="1617898"/>
                                          <a:pt x="1824247" y="1664822"/>
                                        </a:cubicBezTo>
                                        <a:lnTo>
                                          <a:pt x="1824247" y="1715352"/>
                                        </a:lnTo>
                                        <a:cubicBezTo>
                                          <a:pt x="1828054" y="1729781"/>
                                          <a:pt x="1820439" y="1744210"/>
                                          <a:pt x="1812730" y="1758668"/>
                                        </a:cubicBezTo>
                                        <a:cubicBezTo>
                                          <a:pt x="1808923" y="1765864"/>
                                          <a:pt x="1805096" y="1773081"/>
                                          <a:pt x="1801251" y="1780321"/>
                                        </a:cubicBezTo>
                                        <a:cubicBezTo>
                                          <a:pt x="1798137" y="1787090"/>
                                          <a:pt x="1796826" y="1794549"/>
                                          <a:pt x="1797444" y="1801975"/>
                                        </a:cubicBezTo>
                                        <a:cubicBezTo>
                                          <a:pt x="1798955" y="1818015"/>
                                          <a:pt x="1796313" y="1834174"/>
                                          <a:pt x="1789773" y="1848898"/>
                                        </a:cubicBezTo>
                                        <a:cubicBezTo>
                                          <a:pt x="1789773" y="1859710"/>
                                          <a:pt x="1785966" y="1866982"/>
                                          <a:pt x="1785966" y="1874158"/>
                                        </a:cubicBezTo>
                                        <a:cubicBezTo>
                                          <a:pt x="1785368" y="1881583"/>
                                          <a:pt x="1786679" y="1889037"/>
                                          <a:pt x="1789773" y="1895812"/>
                                        </a:cubicBezTo>
                                        <a:cubicBezTo>
                                          <a:pt x="1797444" y="1913896"/>
                                          <a:pt x="1808961" y="1931903"/>
                                          <a:pt x="1816604" y="1949940"/>
                                        </a:cubicBezTo>
                                        <a:cubicBezTo>
                                          <a:pt x="1826358" y="1966617"/>
                                          <a:pt x="1832869" y="1984989"/>
                                          <a:pt x="1835792" y="2004087"/>
                                        </a:cubicBezTo>
                                        <a:cubicBezTo>
                                          <a:pt x="1833749" y="2005993"/>
                                          <a:pt x="1832408" y="2008531"/>
                                          <a:pt x="1831985" y="2011292"/>
                                        </a:cubicBezTo>
                                        <a:cubicBezTo>
                                          <a:pt x="1831727" y="2028810"/>
                                          <a:pt x="1835662" y="2046135"/>
                                          <a:pt x="1843463" y="2061822"/>
                                        </a:cubicBezTo>
                                        <a:cubicBezTo>
                                          <a:pt x="1851087" y="2087207"/>
                                          <a:pt x="1851087" y="2105243"/>
                                          <a:pt x="1831927" y="2123308"/>
                                        </a:cubicBezTo>
                                        <a:close/>
                                      </a:path>
                                    </a:pathLst>
                                  </a:custGeom>
                                  <a:solidFill>
                                    <a:srgbClr val="FFFFFF"/>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g:cNvPr id="13" name="Graphic 2"/>
                                <wpg:cNvGrpSpPr>
                                  <a:grpSpLocks/>
                                </wpg:cNvGrpSpPr>
                                <wpg:grpSpPr bwMode="auto">
                                  <a:xfrm>
                                    <a:off x="13904" y="25388"/>
                                    <a:ext cx="3627" cy="10372"/>
                                    <a:chOff x="13904" y="25388"/>
                                    <a:chExt cx="3627" cy="10371"/>
                                  </a:xfrm>
                                </wpg:grpSpPr>
                                <wps:wsp>
                                  <wps:cNvPr id="14" name="Freeform 116"/>
                                  <wps:cNvSpPr>
                                    <a:spLocks/>
                                  </wps:cNvSpPr>
                                  <wps:spPr bwMode="auto">
                                    <a:xfrm>
                                      <a:off x="14166" y="25650"/>
                                      <a:ext cx="3104" cy="9848"/>
                                    </a:xfrm>
                                    <a:custGeom>
                                      <a:avLst/>
                                      <a:gdLst>
                                        <a:gd name="T0" fmla="*/ 26184 w 310388"/>
                                        <a:gd name="T1" fmla="*/ 0 h 984816"/>
                                        <a:gd name="T2" fmla="*/ 284204 w 310388"/>
                                        <a:gd name="T3" fmla="*/ 0 h 984816"/>
                                        <a:gd name="T4" fmla="*/ 310388 w 310388"/>
                                        <a:gd name="T5" fmla="*/ 26184 h 984816"/>
                                        <a:gd name="T6" fmla="*/ 310388 w 310388"/>
                                        <a:gd name="T7" fmla="*/ 958633 h 984816"/>
                                        <a:gd name="T8" fmla="*/ 284204 w 310388"/>
                                        <a:gd name="T9" fmla="*/ 984817 h 984816"/>
                                        <a:gd name="T10" fmla="*/ 26184 w 310388"/>
                                        <a:gd name="T11" fmla="*/ 984817 h 984816"/>
                                        <a:gd name="T12" fmla="*/ 0 w 310388"/>
                                        <a:gd name="T13" fmla="*/ 958633 h 984816"/>
                                        <a:gd name="T14" fmla="*/ 0 w 310388"/>
                                        <a:gd name="T15" fmla="*/ 26193 h 984816"/>
                                        <a:gd name="T16" fmla="*/ 26184 w 310388"/>
                                        <a:gd name="T17" fmla="*/ 0 h 98481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0388" h="984816">
                                          <a:moveTo>
                                            <a:pt x="26184" y="0"/>
                                          </a:moveTo>
                                          <a:lnTo>
                                            <a:pt x="284204" y="0"/>
                                          </a:lnTo>
                                          <a:cubicBezTo>
                                            <a:pt x="298665" y="0"/>
                                            <a:pt x="310388" y="11723"/>
                                            <a:pt x="310388" y="26184"/>
                                          </a:cubicBezTo>
                                          <a:lnTo>
                                            <a:pt x="310388" y="958633"/>
                                          </a:lnTo>
                                          <a:cubicBezTo>
                                            <a:pt x="310388" y="973094"/>
                                            <a:pt x="298665" y="984817"/>
                                            <a:pt x="284204" y="984817"/>
                                          </a:cubicBezTo>
                                          <a:lnTo>
                                            <a:pt x="26184" y="984817"/>
                                          </a:lnTo>
                                          <a:cubicBezTo>
                                            <a:pt x="11723" y="984817"/>
                                            <a:pt x="0" y="973094"/>
                                            <a:pt x="0" y="958633"/>
                                          </a:cubicBezTo>
                                          <a:lnTo>
                                            <a:pt x="0" y="26193"/>
                                          </a:lnTo>
                                          <a:cubicBezTo>
                                            <a:pt x="0" y="11731"/>
                                            <a:pt x="11721" y="5"/>
                                            <a:pt x="26184" y="0"/>
                                          </a:cubicBezTo>
                                          <a:close/>
                                        </a:path>
                                      </a:pathLst>
                                    </a:custGeom>
                                    <a:solidFill>
                                      <a:srgbClr val="3D4D55"/>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s:wsp>
                                  <wps:cNvPr id="16" name="Freeform 117"/>
                                  <wps:cNvSpPr>
                                    <a:spLocks/>
                                  </wps:cNvSpPr>
                                  <wps:spPr bwMode="auto">
                                    <a:xfrm>
                                      <a:off x="13904" y="25388"/>
                                      <a:ext cx="3627" cy="10372"/>
                                    </a:xfrm>
                                    <a:custGeom>
                                      <a:avLst/>
                                      <a:gdLst>
                                        <a:gd name="T0" fmla="*/ 310360 w 362708"/>
                                        <a:gd name="T1" fmla="*/ 52348 h 1037136"/>
                                        <a:gd name="T2" fmla="*/ 310360 w 362708"/>
                                        <a:gd name="T3" fmla="*/ 984788 h 1037136"/>
                                        <a:gd name="T4" fmla="*/ 52348 w 362708"/>
                                        <a:gd name="T5" fmla="*/ 984788 h 1037136"/>
                                        <a:gd name="T6" fmla="*/ 52348 w 362708"/>
                                        <a:gd name="T7" fmla="*/ 52348 h 1037136"/>
                                        <a:gd name="T8" fmla="*/ 310360 w 362708"/>
                                        <a:gd name="T9" fmla="*/ 52348 h 1037136"/>
                                        <a:gd name="T10" fmla="*/ 310360 w 362708"/>
                                        <a:gd name="T11" fmla="*/ 0 h 1037136"/>
                                        <a:gd name="T12" fmla="*/ 52348 w 362708"/>
                                        <a:gd name="T13" fmla="*/ 0 h 1037136"/>
                                        <a:gd name="T14" fmla="*/ 0 w 362708"/>
                                        <a:gd name="T15" fmla="*/ 52348 h 1037136"/>
                                        <a:gd name="T16" fmla="*/ 0 w 362708"/>
                                        <a:gd name="T17" fmla="*/ 984788 h 1037136"/>
                                        <a:gd name="T18" fmla="*/ 52348 w 362708"/>
                                        <a:gd name="T19" fmla="*/ 1037137 h 1037136"/>
                                        <a:gd name="T20" fmla="*/ 310360 w 362708"/>
                                        <a:gd name="T21" fmla="*/ 1037137 h 1037136"/>
                                        <a:gd name="T22" fmla="*/ 362708 w 362708"/>
                                        <a:gd name="T23" fmla="*/ 984788 h 1037136"/>
                                        <a:gd name="T24" fmla="*/ 362708 w 362708"/>
                                        <a:gd name="T25" fmla="*/ 52348 h 1037136"/>
                                        <a:gd name="T26" fmla="*/ 310360 w 362708"/>
                                        <a:gd name="T27" fmla="*/ 0 h 10371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62708" h="1037136">
                                          <a:moveTo>
                                            <a:pt x="310360" y="52348"/>
                                          </a:moveTo>
                                          <a:lnTo>
                                            <a:pt x="310360" y="984788"/>
                                          </a:lnTo>
                                          <a:lnTo>
                                            <a:pt x="52348" y="984788"/>
                                          </a:lnTo>
                                          <a:lnTo>
                                            <a:pt x="52348" y="52348"/>
                                          </a:lnTo>
                                          <a:lnTo>
                                            <a:pt x="310360" y="52348"/>
                                          </a:lnTo>
                                          <a:moveTo>
                                            <a:pt x="310360" y="0"/>
                                          </a:moveTo>
                                          <a:lnTo>
                                            <a:pt x="52348" y="0"/>
                                          </a:lnTo>
                                          <a:cubicBezTo>
                                            <a:pt x="23437" y="0"/>
                                            <a:pt x="0" y="23437"/>
                                            <a:pt x="0" y="52348"/>
                                          </a:cubicBezTo>
                                          <a:lnTo>
                                            <a:pt x="0" y="984788"/>
                                          </a:lnTo>
                                          <a:cubicBezTo>
                                            <a:pt x="0" y="1013699"/>
                                            <a:pt x="23437" y="1037137"/>
                                            <a:pt x="52348" y="1037137"/>
                                          </a:cubicBezTo>
                                          <a:lnTo>
                                            <a:pt x="310360" y="1037137"/>
                                          </a:lnTo>
                                          <a:cubicBezTo>
                                            <a:pt x="339271" y="1037137"/>
                                            <a:pt x="362708" y="1013699"/>
                                            <a:pt x="362708" y="984788"/>
                                          </a:cubicBezTo>
                                          <a:lnTo>
                                            <a:pt x="362708" y="52348"/>
                                          </a:lnTo>
                                          <a:cubicBezTo>
                                            <a:pt x="362708" y="23437"/>
                                            <a:pt x="339271" y="0"/>
                                            <a:pt x="310360" y="0"/>
                                          </a:cubicBezTo>
                                          <a:close/>
                                        </a:path>
                                      </a:pathLst>
                                    </a:custGeom>
                                    <a:solidFill>
                                      <a:srgbClr val="FFFFFF"/>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g:grpSp>
                                <wpg:cNvPr id="17" name="Graphic 2"/>
                                <wpg:cNvGrpSpPr>
                                  <a:grpSpLocks/>
                                </wpg:cNvGrpSpPr>
                                <wpg:grpSpPr bwMode="auto">
                                  <a:xfrm>
                                    <a:off x="18225" y="25388"/>
                                    <a:ext cx="6818" cy="10373"/>
                                    <a:chOff x="18225" y="25388"/>
                                    <a:chExt cx="6817" cy="10372"/>
                                  </a:xfrm>
                                </wpg:grpSpPr>
                                <wps:wsp>
                                  <wps:cNvPr id="18" name="Freeform 119"/>
                                  <wps:cNvSpPr>
                                    <a:spLocks/>
                                  </wps:cNvSpPr>
                                  <wps:spPr bwMode="auto">
                                    <a:xfrm>
                                      <a:off x="18487" y="25650"/>
                                      <a:ext cx="6294" cy="9849"/>
                                    </a:xfrm>
                                    <a:custGeom>
                                      <a:avLst/>
                                      <a:gdLst>
                                        <a:gd name="T0" fmla="*/ 26193 w 629408"/>
                                        <a:gd name="T1" fmla="*/ 984941 h 984940"/>
                                        <a:gd name="T2" fmla="*/ 0 w 629408"/>
                                        <a:gd name="T3" fmla="*/ 958747 h 984940"/>
                                        <a:gd name="T4" fmla="*/ 0 w 629408"/>
                                        <a:gd name="T5" fmla="*/ 26184 h 984940"/>
                                        <a:gd name="T6" fmla="*/ 26193 w 629408"/>
                                        <a:gd name="T7" fmla="*/ 0 h 984940"/>
                                        <a:gd name="T8" fmla="*/ 284128 w 629408"/>
                                        <a:gd name="T9" fmla="*/ 0 h 984940"/>
                                        <a:gd name="T10" fmla="*/ 310322 w 629408"/>
                                        <a:gd name="T11" fmla="*/ 26184 h 984940"/>
                                        <a:gd name="T12" fmla="*/ 310322 w 629408"/>
                                        <a:gd name="T13" fmla="*/ 666005 h 984940"/>
                                        <a:gd name="T14" fmla="*/ 603216 w 629408"/>
                                        <a:gd name="T15" fmla="*/ 666005 h 984940"/>
                                        <a:gd name="T16" fmla="*/ 629409 w 629408"/>
                                        <a:gd name="T17" fmla="*/ 692189 h 984940"/>
                                        <a:gd name="T18" fmla="*/ 629409 w 629408"/>
                                        <a:gd name="T19" fmla="*/ 958605 h 984940"/>
                                        <a:gd name="T20" fmla="*/ 603216 w 629408"/>
                                        <a:gd name="T21" fmla="*/ 984798 h 984940"/>
                                        <a:gd name="T22" fmla="*/ 286584 w 629408"/>
                                        <a:gd name="T23" fmla="*/ 984798 h 984940"/>
                                        <a:gd name="T24" fmla="*/ 284109 w 629408"/>
                                        <a:gd name="T25" fmla="*/ 984912 h 98494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629408" h="984940">
                                          <a:moveTo>
                                            <a:pt x="26193" y="984941"/>
                                          </a:moveTo>
                                          <a:cubicBezTo>
                                            <a:pt x="11727" y="984941"/>
                                            <a:pt x="0" y="973213"/>
                                            <a:pt x="0" y="958747"/>
                                          </a:cubicBezTo>
                                          <a:lnTo>
                                            <a:pt x="0" y="26184"/>
                                          </a:lnTo>
                                          <a:cubicBezTo>
                                            <a:pt x="5" y="11721"/>
                                            <a:pt x="11731" y="0"/>
                                            <a:pt x="26193" y="0"/>
                                          </a:cubicBezTo>
                                          <a:lnTo>
                                            <a:pt x="284128" y="0"/>
                                          </a:lnTo>
                                          <a:cubicBezTo>
                                            <a:pt x="298591" y="0"/>
                                            <a:pt x="310316" y="11721"/>
                                            <a:pt x="310322" y="26184"/>
                                          </a:cubicBezTo>
                                          <a:lnTo>
                                            <a:pt x="310322" y="666005"/>
                                          </a:lnTo>
                                          <a:lnTo>
                                            <a:pt x="603216" y="666005"/>
                                          </a:lnTo>
                                          <a:cubicBezTo>
                                            <a:pt x="617678" y="666005"/>
                                            <a:pt x="629404" y="677727"/>
                                            <a:pt x="629409" y="692189"/>
                                          </a:cubicBezTo>
                                          <a:lnTo>
                                            <a:pt x="629409" y="958605"/>
                                          </a:lnTo>
                                          <a:cubicBezTo>
                                            <a:pt x="629409" y="973071"/>
                                            <a:pt x="617682" y="984798"/>
                                            <a:pt x="603216" y="984798"/>
                                          </a:cubicBezTo>
                                          <a:lnTo>
                                            <a:pt x="286584" y="984798"/>
                                          </a:lnTo>
                                          <a:cubicBezTo>
                                            <a:pt x="285765" y="984874"/>
                                            <a:pt x="284947" y="984912"/>
                                            <a:pt x="284109" y="984912"/>
                                          </a:cubicBezTo>
                                          <a:lnTo>
                                            <a:pt x="26193" y="984941"/>
                                          </a:lnTo>
                                          <a:close/>
                                        </a:path>
                                      </a:pathLst>
                                    </a:custGeom>
                                    <a:solidFill>
                                      <a:srgbClr val="3D4D55"/>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s:wsp>
                                  <wps:cNvPr id="19" name="Freeform 120"/>
                                  <wps:cNvSpPr>
                                    <a:spLocks/>
                                  </wps:cNvSpPr>
                                  <wps:spPr bwMode="auto">
                                    <a:xfrm>
                                      <a:off x="18225" y="25388"/>
                                      <a:ext cx="6818" cy="10373"/>
                                    </a:xfrm>
                                    <a:custGeom>
                                      <a:avLst/>
                                      <a:gdLst>
                                        <a:gd name="T0" fmla="*/ 310284 w 681719"/>
                                        <a:gd name="T1" fmla="*/ 52348 h 1037260"/>
                                        <a:gd name="T2" fmla="*/ 310284 w 681719"/>
                                        <a:gd name="T3" fmla="*/ 718382 h 1037260"/>
                                        <a:gd name="T4" fmla="*/ 629371 w 681719"/>
                                        <a:gd name="T5" fmla="*/ 718382 h 1037260"/>
                                        <a:gd name="T6" fmla="*/ 629371 w 681719"/>
                                        <a:gd name="T7" fmla="*/ 984798 h 1037260"/>
                                        <a:gd name="T8" fmla="*/ 310284 w 681719"/>
                                        <a:gd name="T9" fmla="*/ 984798 h 1037260"/>
                                        <a:gd name="T10" fmla="*/ 310284 w 681719"/>
                                        <a:gd name="T11" fmla="*/ 984912 h 1037260"/>
                                        <a:gd name="T12" fmla="*/ 52348 w 681719"/>
                                        <a:gd name="T13" fmla="*/ 984912 h 1037260"/>
                                        <a:gd name="T14" fmla="*/ 52348 w 681719"/>
                                        <a:gd name="T15" fmla="*/ 52348 h 1037260"/>
                                        <a:gd name="T16" fmla="*/ 310284 w 681719"/>
                                        <a:gd name="T17" fmla="*/ 52348 h 1037260"/>
                                        <a:gd name="T18" fmla="*/ 310284 w 681719"/>
                                        <a:gd name="T19" fmla="*/ 0 h 1037260"/>
                                        <a:gd name="T20" fmla="*/ 52348 w 681719"/>
                                        <a:gd name="T21" fmla="*/ 0 h 1037260"/>
                                        <a:gd name="T22" fmla="*/ 0 w 681719"/>
                                        <a:gd name="T23" fmla="*/ 52348 h 1037260"/>
                                        <a:gd name="T24" fmla="*/ 0 w 681719"/>
                                        <a:gd name="T25" fmla="*/ 984912 h 1037260"/>
                                        <a:gd name="T26" fmla="*/ 52348 w 681719"/>
                                        <a:gd name="T27" fmla="*/ 1037261 h 1037260"/>
                                        <a:gd name="T28" fmla="*/ 310284 w 681719"/>
                                        <a:gd name="T29" fmla="*/ 1037261 h 1037260"/>
                                        <a:gd name="T30" fmla="*/ 313834 w 681719"/>
                                        <a:gd name="T31" fmla="*/ 1037137 h 1037260"/>
                                        <a:gd name="T32" fmla="*/ 629371 w 681719"/>
                                        <a:gd name="T33" fmla="*/ 1037137 h 1037260"/>
                                        <a:gd name="T34" fmla="*/ 681719 w 681719"/>
                                        <a:gd name="T35" fmla="*/ 984788 h 1037260"/>
                                        <a:gd name="T36" fmla="*/ 681719 w 681719"/>
                                        <a:gd name="T37" fmla="*/ 718382 h 1037260"/>
                                        <a:gd name="T38" fmla="*/ 629371 w 681719"/>
                                        <a:gd name="T39" fmla="*/ 666034 h 1037260"/>
                                        <a:gd name="T40" fmla="*/ 362660 w 681719"/>
                                        <a:gd name="T41" fmla="*/ 666034 h 1037260"/>
                                        <a:gd name="T42" fmla="*/ 362660 w 681719"/>
                                        <a:gd name="T43" fmla="*/ 52348 h 1037260"/>
                                        <a:gd name="T44" fmla="*/ 310312 w 681719"/>
                                        <a:gd name="T45" fmla="*/ 0 h 103726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681719" h="1037260">
                                          <a:moveTo>
                                            <a:pt x="310284" y="52348"/>
                                          </a:moveTo>
                                          <a:lnTo>
                                            <a:pt x="310284" y="718382"/>
                                          </a:lnTo>
                                          <a:lnTo>
                                            <a:pt x="629371" y="718382"/>
                                          </a:lnTo>
                                          <a:lnTo>
                                            <a:pt x="629371" y="984798"/>
                                          </a:lnTo>
                                          <a:lnTo>
                                            <a:pt x="310284" y="984798"/>
                                          </a:lnTo>
                                          <a:lnTo>
                                            <a:pt x="310284" y="984912"/>
                                          </a:lnTo>
                                          <a:lnTo>
                                            <a:pt x="52348" y="984912"/>
                                          </a:lnTo>
                                          <a:lnTo>
                                            <a:pt x="52348" y="52348"/>
                                          </a:lnTo>
                                          <a:lnTo>
                                            <a:pt x="310284" y="52348"/>
                                          </a:lnTo>
                                          <a:moveTo>
                                            <a:pt x="310284" y="0"/>
                                          </a:moveTo>
                                          <a:lnTo>
                                            <a:pt x="52348" y="0"/>
                                          </a:lnTo>
                                          <a:cubicBezTo>
                                            <a:pt x="23437" y="0"/>
                                            <a:pt x="0" y="23437"/>
                                            <a:pt x="0" y="52348"/>
                                          </a:cubicBezTo>
                                          <a:lnTo>
                                            <a:pt x="0" y="984912"/>
                                          </a:lnTo>
                                          <a:cubicBezTo>
                                            <a:pt x="0" y="1013823"/>
                                            <a:pt x="23437" y="1037261"/>
                                            <a:pt x="52348" y="1037261"/>
                                          </a:cubicBezTo>
                                          <a:lnTo>
                                            <a:pt x="310284" y="1037261"/>
                                          </a:lnTo>
                                          <a:cubicBezTo>
                                            <a:pt x="311473" y="1037261"/>
                                            <a:pt x="312653" y="1037261"/>
                                            <a:pt x="313834" y="1037137"/>
                                          </a:cubicBezTo>
                                          <a:lnTo>
                                            <a:pt x="629371" y="1037137"/>
                                          </a:lnTo>
                                          <a:cubicBezTo>
                                            <a:pt x="658282" y="1037137"/>
                                            <a:pt x="681719" y="1013700"/>
                                            <a:pt x="681719" y="984788"/>
                                          </a:cubicBezTo>
                                          <a:lnTo>
                                            <a:pt x="681719" y="718382"/>
                                          </a:lnTo>
                                          <a:cubicBezTo>
                                            <a:pt x="681719" y="689471"/>
                                            <a:pt x="658282" y="666034"/>
                                            <a:pt x="629371" y="666034"/>
                                          </a:cubicBezTo>
                                          <a:lnTo>
                                            <a:pt x="362660" y="666034"/>
                                          </a:lnTo>
                                          <a:lnTo>
                                            <a:pt x="362660" y="52348"/>
                                          </a:lnTo>
                                          <a:cubicBezTo>
                                            <a:pt x="362660" y="23437"/>
                                            <a:pt x="339223" y="0"/>
                                            <a:pt x="310312" y="0"/>
                                          </a:cubicBezTo>
                                          <a:lnTo>
                                            <a:pt x="310284" y="0"/>
                                          </a:lnTo>
                                          <a:close/>
                                        </a:path>
                                      </a:pathLst>
                                    </a:custGeom>
                                    <a:solidFill>
                                      <a:srgbClr val="FFFFFF"/>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g:grpSp>
                                <wpg:cNvPr id="20" name="Graphic 2"/>
                                <wpg:cNvGrpSpPr>
                                  <a:grpSpLocks/>
                                </wpg:cNvGrpSpPr>
                                <wpg:grpSpPr bwMode="auto">
                                  <a:xfrm>
                                    <a:off x="27001" y="25388"/>
                                    <a:ext cx="16236" cy="10372"/>
                                    <a:chOff x="27001" y="25388"/>
                                    <a:chExt cx="16235" cy="10371"/>
                                  </a:xfrm>
                                </wpg:grpSpPr>
                                <wps:wsp>
                                  <wps:cNvPr id="21" name="Freeform 122"/>
                                  <wps:cNvSpPr>
                                    <a:spLocks/>
                                  </wps:cNvSpPr>
                                  <wps:spPr bwMode="auto">
                                    <a:xfrm>
                                      <a:off x="27263" y="25650"/>
                                      <a:ext cx="15712" cy="9849"/>
                                    </a:xfrm>
                                    <a:custGeom>
                                      <a:avLst/>
                                      <a:gdLst>
                                        <a:gd name="T0" fmla="*/ 549630 w 1571266"/>
                                        <a:gd name="T1" fmla="*/ 984864 h 984864"/>
                                        <a:gd name="T2" fmla="*/ 523437 w 1571266"/>
                                        <a:gd name="T3" fmla="*/ 958671 h 984864"/>
                                        <a:gd name="T4" fmla="*/ 523437 w 1571266"/>
                                        <a:gd name="T5" fmla="*/ 318792 h 984864"/>
                                        <a:gd name="T6" fmla="*/ 26193 w 1571266"/>
                                        <a:gd name="T7" fmla="*/ 318792 h 984864"/>
                                        <a:gd name="T8" fmla="*/ 0 w 1571266"/>
                                        <a:gd name="T9" fmla="*/ 292609 h 984864"/>
                                        <a:gd name="T10" fmla="*/ 0 w 1571266"/>
                                        <a:gd name="T11" fmla="*/ 26298 h 984864"/>
                                        <a:gd name="T12" fmla="*/ 26193 w 1571266"/>
                                        <a:gd name="T13" fmla="*/ 105 h 984864"/>
                                        <a:gd name="T14" fmla="*/ 547355 w 1571266"/>
                                        <a:gd name="T15" fmla="*/ 105 h 984864"/>
                                        <a:gd name="T16" fmla="*/ 549630 w 1571266"/>
                                        <a:gd name="T17" fmla="*/ 0 h 984864"/>
                                        <a:gd name="T18" fmla="*/ 807632 w 1571266"/>
                                        <a:gd name="T19" fmla="*/ 0 h 984864"/>
                                        <a:gd name="T20" fmla="*/ 809907 w 1571266"/>
                                        <a:gd name="T21" fmla="*/ 105 h 984864"/>
                                        <a:gd name="T22" fmla="*/ 1408934 w 1571266"/>
                                        <a:gd name="T23" fmla="*/ 105 h 984864"/>
                                        <a:gd name="T24" fmla="*/ 1432253 w 1571266"/>
                                        <a:gd name="T25" fmla="*/ 14382 h 984864"/>
                                        <a:gd name="T26" fmla="*/ 1568407 w 1571266"/>
                                        <a:gd name="T27" fmla="*/ 280692 h 984864"/>
                                        <a:gd name="T28" fmla="*/ 1556965 w 1571266"/>
                                        <a:gd name="T29" fmla="*/ 315910 h 984864"/>
                                        <a:gd name="T30" fmla="*/ 1545088 w 1571266"/>
                                        <a:gd name="T31" fmla="*/ 318764 h 984864"/>
                                        <a:gd name="T32" fmla="*/ 833816 w 1571266"/>
                                        <a:gd name="T33" fmla="*/ 318764 h 984864"/>
                                        <a:gd name="T34" fmla="*/ 833816 w 1571266"/>
                                        <a:gd name="T35" fmla="*/ 958614 h 984864"/>
                                        <a:gd name="T36" fmla="*/ 807622 w 1571266"/>
                                        <a:gd name="T37" fmla="*/ 984807 h 98486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71266" h="984864">
                                          <a:moveTo>
                                            <a:pt x="549630" y="984864"/>
                                          </a:moveTo>
                                          <a:cubicBezTo>
                                            <a:pt x="535164" y="984864"/>
                                            <a:pt x="523437" y="973137"/>
                                            <a:pt x="523437" y="958671"/>
                                          </a:cubicBezTo>
                                          <a:lnTo>
                                            <a:pt x="523437" y="318792"/>
                                          </a:lnTo>
                                          <a:lnTo>
                                            <a:pt x="26193" y="318792"/>
                                          </a:lnTo>
                                          <a:cubicBezTo>
                                            <a:pt x="11731" y="318792"/>
                                            <a:pt x="5" y="307071"/>
                                            <a:pt x="0" y="292609"/>
                                          </a:cubicBezTo>
                                          <a:lnTo>
                                            <a:pt x="0" y="26298"/>
                                          </a:lnTo>
                                          <a:cubicBezTo>
                                            <a:pt x="0" y="11832"/>
                                            <a:pt x="11727" y="105"/>
                                            <a:pt x="26193" y="105"/>
                                          </a:cubicBezTo>
                                          <a:lnTo>
                                            <a:pt x="547355" y="105"/>
                                          </a:lnTo>
                                          <a:cubicBezTo>
                                            <a:pt x="548107" y="38"/>
                                            <a:pt x="548869" y="0"/>
                                            <a:pt x="549630" y="0"/>
                                          </a:cubicBezTo>
                                          <a:lnTo>
                                            <a:pt x="807632" y="0"/>
                                          </a:lnTo>
                                          <a:cubicBezTo>
                                            <a:pt x="808403" y="0"/>
                                            <a:pt x="809155" y="0"/>
                                            <a:pt x="809907" y="105"/>
                                          </a:cubicBezTo>
                                          <a:lnTo>
                                            <a:pt x="1408934" y="105"/>
                                          </a:lnTo>
                                          <a:cubicBezTo>
                                            <a:pt x="1418771" y="110"/>
                                            <a:pt x="1427776" y="5623"/>
                                            <a:pt x="1432253" y="14382"/>
                                          </a:cubicBezTo>
                                          <a:lnTo>
                                            <a:pt x="1568407" y="280692"/>
                                          </a:lnTo>
                                          <a:cubicBezTo>
                                            <a:pt x="1574972" y="293577"/>
                                            <a:pt x="1569850" y="309344"/>
                                            <a:pt x="1556965" y="315910"/>
                                          </a:cubicBezTo>
                                          <a:cubicBezTo>
                                            <a:pt x="1553286" y="317784"/>
                                            <a:pt x="1549217" y="318762"/>
                                            <a:pt x="1545088" y="318764"/>
                                          </a:cubicBezTo>
                                          <a:lnTo>
                                            <a:pt x="833816" y="318764"/>
                                          </a:lnTo>
                                          <a:lnTo>
                                            <a:pt x="833816" y="958614"/>
                                          </a:lnTo>
                                          <a:cubicBezTo>
                                            <a:pt x="833816" y="973080"/>
                                            <a:pt x="822088" y="984807"/>
                                            <a:pt x="807622" y="984807"/>
                                          </a:cubicBezTo>
                                          <a:lnTo>
                                            <a:pt x="549630" y="984864"/>
                                          </a:lnTo>
                                          <a:close/>
                                        </a:path>
                                      </a:pathLst>
                                    </a:custGeom>
                                    <a:solidFill>
                                      <a:srgbClr val="FF6D2D"/>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s:wsp>
                                  <wps:cNvPr id="23" name="Freeform 123"/>
                                  <wps:cNvSpPr>
                                    <a:spLocks/>
                                  </wps:cNvSpPr>
                                  <wps:spPr bwMode="auto">
                                    <a:xfrm>
                                      <a:off x="27001" y="25388"/>
                                      <a:ext cx="16236" cy="10372"/>
                                    </a:xfrm>
                                    <a:custGeom>
                                      <a:avLst/>
                                      <a:gdLst>
                                        <a:gd name="T0" fmla="*/ 833787 w 1623597"/>
                                        <a:gd name="T1" fmla="*/ 52406 h 1037174"/>
                                        <a:gd name="T2" fmla="*/ 833787 w 1623597"/>
                                        <a:gd name="T3" fmla="*/ 52491 h 1037174"/>
                                        <a:gd name="T4" fmla="*/ 1435090 w 1623597"/>
                                        <a:gd name="T5" fmla="*/ 52491 h 1037174"/>
                                        <a:gd name="T6" fmla="*/ 1571243 w 1623597"/>
                                        <a:gd name="T7" fmla="*/ 318812 h 1037174"/>
                                        <a:gd name="T8" fmla="*/ 833787 w 1623597"/>
                                        <a:gd name="T9" fmla="*/ 318812 h 1037174"/>
                                        <a:gd name="T10" fmla="*/ 833787 w 1623597"/>
                                        <a:gd name="T11" fmla="*/ 984845 h 1037174"/>
                                        <a:gd name="T12" fmla="*/ 575776 w 1623597"/>
                                        <a:gd name="T13" fmla="*/ 984845 h 1037174"/>
                                        <a:gd name="T14" fmla="*/ 575776 w 1623597"/>
                                        <a:gd name="T15" fmla="*/ 318812 h 1037174"/>
                                        <a:gd name="T16" fmla="*/ 52348 w 1623597"/>
                                        <a:gd name="T17" fmla="*/ 318812 h 1037174"/>
                                        <a:gd name="T18" fmla="*/ 52348 w 1623597"/>
                                        <a:gd name="T19" fmla="*/ 52491 h 1037174"/>
                                        <a:gd name="T20" fmla="*/ 575776 w 1623597"/>
                                        <a:gd name="T21" fmla="*/ 52491 h 1037174"/>
                                        <a:gd name="T22" fmla="*/ 575776 w 1623597"/>
                                        <a:gd name="T23" fmla="*/ 52406 h 1037174"/>
                                        <a:gd name="T24" fmla="*/ 833787 w 1623597"/>
                                        <a:gd name="T25" fmla="*/ 52406 h 1037174"/>
                                        <a:gd name="T26" fmla="*/ 833787 w 1623597"/>
                                        <a:gd name="T27" fmla="*/ 57 h 1037174"/>
                                        <a:gd name="T28" fmla="*/ 575776 w 1623597"/>
                                        <a:gd name="T29" fmla="*/ 57 h 1037174"/>
                                        <a:gd name="T30" fmla="*/ 572616 w 1623597"/>
                                        <a:gd name="T31" fmla="*/ 152 h 1037174"/>
                                        <a:gd name="T32" fmla="*/ 52348 w 1623597"/>
                                        <a:gd name="T33" fmla="*/ 152 h 1037174"/>
                                        <a:gd name="T34" fmla="*/ 0 w 1623597"/>
                                        <a:gd name="T35" fmla="*/ 52501 h 1037174"/>
                                        <a:gd name="T36" fmla="*/ 0 w 1623597"/>
                                        <a:gd name="T37" fmla="*/ 318821 h 1037174"/>
                                        <a:gd name="T38" fmla="*/ 52348 w 1623597"/>
                                        <a:gd name="T39" fmla="*/ 371170 h 1037174"/>
                                        <a:gd name="T40" fmla="*/ 523399 w 1623597"/>
                                        <a:gd name="T41" fmla="*/ 371170 h 1037174"/>
                                        <a:gd name="T42" fmla="*/ 523399 w 1623597"/>
                                        <a:gd name="T43" fmla="*/ 984826 h 1037174"/>
                                        <a:gd name="T44" fmla="*/ 575747 w 1623597"/>
                                        <a:gd name="T45" fmla="*/ 1037175 h 1037174"/>
                                        <a:gd name="T46" fmla="*/ 833758 w 1623597"/>
                                        <a:gd name="T47" fmla="*/ 1037175 h 1037174"/>
                                        <a:gd name="T48" fmla="*/ 886107 w 1623597"/>
                                        <a:gd name="T49" fmla="*/ 984826 h 1037174"/>
                                        <a:gd name="T50" fmla="*/ 886107 w 1623597"/>
                                        <a:gd name="T51" fmla="*/ 371189 h 1037174"/>
                                        <a:gd name="T52" fmla="*/ 1571196 w 1623597"/>
                                        <a:gd name="T53" fmla="*/ 371189 h 1037174"/>
                                        <a:gd name="T54" fmla="*/ 1623598 w 1623597"/>
                                        <a:gd name="T55" fmla="*/ 318894 h 1037174"/>
                                        <a:gd name="T56" fmla="*/ 1617833 w 1623597"/>
                                        <a:gd name="T57" fmla="*/ 294960 h 1037174"/>
                                        <a:gd name="T58" fmla="*/ 1481727 w 1623597"/>
                                        <a:gd name="T59" fmla="*/ 28649 h 1037174"/>
                                        <a:gd name="T60" fmla="*/ 1435090 w 1623597"/>
                                        <a:gd name="T61" fmla="*/ 95 h 1037174"/>
                                        <a:gd name="T62" fmla="*/ 836947 w 1623597"/>
                                        <a:gd name="T63" fmla="*/ 95 h 1037174"/>
                                        <a:gd name="T64" fmla="*/ 833787 w 1623597"/>
                                        <a:gd name="T65" fmla="*/ 0 h 103717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623597" h="1037174">
                                          <a:moveTo>
                                            <a:pt x="833787" y="52406"/>
                                          </a:moveTo>
                                          <a:lnTo>
                                            <a:pt x="833787" y="52491"/>
                                          </a:lnTo>
                                          <a:lnTo>
                                            <a:pt x="1435090" y="52491"/>
                                          </a:lnTo>
                                          <a:lnTo>
                                            <a:pt x="1571243" y="318812"/>
                                          </a:lnTo>
                                          <a:lnTo>
                                            <a:pt x="833787" y="318812"/>
                                          </a:lnTo>
                                          <a:lnTo>
                                            <a:pt x="833787" y="984845"/>
                                          </a:lnTo>
                                          <a:lnTo>
                                            <a:pt x="575776" y="984845"/>
                                          </a:lnTo>
                                          <a:lnTo>
                                            <a:pt x="575776" y="318812"/>
                                          </a:lnTo>
                                          <a:lnTo>
                                            <a:pt x="52348" y="318812"/>
                                          </a:lnTo>
                                          <a:lnTo>
                                            <a:pt x="52348" y="52491"/>
                                          </a:lnTo>
                                          <a:lnTo>
                                            <a:pt x="575776" y="52491"/>
                                          </a:lnTo>
                                          <a:lnTo>
                                            <a:pt x="575776" y="52406"/>
                                          </a:lnTo>
                                          <a:lnTo>
                                            <a:pt x="833787" y="52406"/>
                                          </a:lnTo>
                                          <a:moveTo>
                                            <a:pt x="833787" y="57"/>
                                          </a:moveTo>
                                          <a:lnTo>
                                            <a:pt x="575776" y="57"/>
                                          </a:lnTo>
                                          <a:cubicBezTo>
                                            <a:pt x="574719" y="57"/>
                                            <a:pt x="573663" y="57"/>
                                            <a:pt x="572616" y="152"/>
                                          </a:cubicBezTo>
                                          <a:lnTo>
                                            <a:pt x="52348" y="152"/>
                                          </a:lnTo>
                                          <a:cubicBezTo>
                                            <a:pt x="23437" y="152"/>
                                            <a:pt x="0" y="23590"/>
                                            <a:pt x="0" y="52501"/>
                                          </a:cubicBezTo>
                                          <a:lnTo>
                                            <a:pt x="0" y="318821"/>
                                          </a:lnTo>
                                          <a:cubicBezTo>
                                            <a:pt x="0" y="347732"/>
                                            <a:pt x="23437" y="371170"/>
                                            <a:pt x="52348" y="371170"/>
                                          </a:cubicBezTo>
                                          <a:lnTo>
                                            <a:pt x="523399" y="371170"/>
                                          </a:lnTo>
                                          <a:lnTo>
                                            <a:pt x="523399" y="984826"/>
                                          </a:lnTo>
                                          <a:cubicBezTo>
                                            <a:pt x="523399" y="1013738"/>
                                            <a:pt x="546836" y="1037175"/>
                                            <a:pt x="575747" y="1037175"/>
                                          </a:cubicBezTo>
                                          <a:lnTo>
                                            <a:pt x="833758" y="1037175"/>
                                          </a:lnTo>
                                          <a:cubicBezTo>
                                            <a:pt x="862670" y="1037175"/>
                                            <a:pt x="886107" y="1013738"/>
                                            <a:pt x="886107" y="984826"/>
                                          </a:cubicBezTo>
                                          <a:lnTo>
                                            <a:pt x="886107" y="371189"/>
                                          </a:lnTo>
                                          <a:lnTo>
                                            <a:pt x="1571196" y="371189"/>
                                          </a:lnTo>
                                          <a:cubicBezTo>
                                            <a:pt x="1600107" y="371218"/>
                                            <a:pt x="1623568" y="347805"/>
                                            <a:pt x="1623598" y="318894"/>
                                          </a:cubicBezTo>
                                          <a:cubicBezTo>
                                            <a:pt x="1623606" y="310571"/>
                                            <a:pt x="1621630" y="302366"/>
                                            <a:pt x="1617833" y="294960"/>
                                          </a:cubicBezTo>
                                          <a:lnTo>
                                            <a:pt x="1481727" y="28649"/>
                                          </a:lnTo>
                                          <a:cubicBezTo>
                                            <a:pt x="1472783" y="11122"/>
                                            <a:pt x="1454766" y="92"/>
                                            <a:pt x="1435090" y="95"/>
                                          </a:cubicBezTo>
                                          <a:lnTo>
                                            <a:pt x="836947" y="95"/>
                                          </a:lnTo>
                                          <a:cubicBezTo>
                                            <a:pt x="835900" y="29"/>
                                            <a:pt x="834843" y="0"/>
                                            <a:pt x="833787" y="0"/>
                                          </a:cubicBezTo>
                                          <a:lnTo>
                                            <a:pt x="833787" y="57"/>
                                          </a:lnTo>
                                          <a:close/>
                                        </a:path>
                                      </a:pathLst>
                                    </a:custGeom>
                                    <a:solidFill>
                                      <a:srgbClr val="FFFFFF"/>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g:grpSp>
                                <wpg:cNvPr id="26" name="Graphic 2"/>
                                <wpg:cNvGrpSpPr>
                                  <a:grpSpLocks/>
                                </wpg:cNvGrpSpPr>
                                <wpg:grpSpPr bwMode="auto">
                                  <a:xfrm>
                                    <a:off x="21743" y="25388"/>
                                    <a:ext cx="10078" cy="10372"/>
                                    <a:chOff x="21743" y="25388"/>
                                    <a:chExt cx="10078" cy="10372"/>
                                  </a:xfrm>
                                </wpg:grpSpPr>
                                <wps:wsp>
                                  <wps:cNvPr id="27" name="Freeform 125"/>
                                  <wps:cNvSpPr>
                                    <a:spLocks/>
                                  </wps:cNvSpPr>
                                  <wps:spPr bwMode="auto">
                                    <a:xfrm>
                                      <a:off x="22004" y="25650"/>
                                      <a:ext cx="9555" cy="9849"/>
                                    </a:xfrm>
                                    <a:custGeom>
                                      <a:avLst/>
                                      <a:gdLst>
                                        <a:gd name="T0" fmla="*/ 477722 w 955435"/>
                                        <a:gd name="T1" fmla="*/ 984845 h 984845"/>
                                        <a:gd name="T2" fmla="*/ 0 w 955435"/>
                                        <a:gd name="T3" fmla="*/ 492427 h 984845"/>
                                        <a:gd name="T4" fmla="*/ 477722 w 955435"/>
                                        <a:gd name="T5" fmla="*/ 0 h 984845"/>
                                        <a:gd name="T6" fmla="*/ 955435 w 955435"/>
                                        <a:gd name="T7" fmla="*/ 492427 h 984845"/>
                                        <a:gd name="T8" fmla="*/ 477722 w 955435"/>
                                        <a:gd name="T9" fmla="*/ 984845 h 984845"/>
                                        <a:gd name="T10" fmla="*/ 477722 w 955435"/>
                                        <a:gd name="T11" fmla="*/ 318688 h 984845"/>
                                        <a:gd name="T12" fmla="*/ 310541 w 955435"/>
                                        <a:gd name="T13" fmla="*/ 492427 h 984845"/>
                                        <a:gd name="T14" fmla="*/ 477722 w 955435"/>
                                        <a:gd name="T15" fmla="*/ 665901 h 984845"/>
                                        <a:gd name="T16" fmla="*/ 645152 w 955435"/>
                                        <a:gd name="T17" fmla="*/ 492427 h 984845"/>
                                        <a:gd name="T18" fmla="*/ 477722 w 955435"/>
                                        <a:gd name="T19" fmla="*/ 318688 h 98484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55435" h="984845">
                                          <a:moveTo>
                                            <a:pt x="477722" y="984845"/>
                                          </a:moveTo>
                                          <a:cubicBezTo>
                                            <a:pt x="214305" y="984845"/>
                                            <a:pt x="0" y="763954"/>
                                            <a:pt x="0" y="492427"/>
                                          </a:cubicBezTo>
                                          <a:cubicBezTo>
                                            <a:pt x="0" y="220901"/>
                                            <a:pt x="214305" y="0"/>
                                            <a:pt x="477722" y="0"/>
                                          </a:cubicBezTo>
                                          <a:cubicBezTo>
                                            <a:pt x="741140" y="0"/>
                                            <a:pt x="955435" y="220901"/>
                                            <a:pt x="955435" y="492427"/>
                                          </a:cubicBezTo>
                                          <a:cubicBezTo>
                                            <a:pt x="955435" y="763954"/>
                                            <a:pt x="741140" y="984845"/>
                                            <a:pt x="477722" y="984845"/>
                                          </a:cubicBezTo>
                                          <a:close/>
                                          <a:moveTo>
                                            <a:pt x="477722" y="318688"/>
                                          </a:moveTo>
                                          <a:cubicBezTo>
                                            <a:pt x="385532" y="318688"/>
                                            <a:pt x="310541" y="396630"/>
                                            <a:pt x="310541" y="492427"/>
                                          </a:cubicBezTo>
                                          <a:cubicBezTo>
                                            <a:pt x="310541" y="588225"/>
                                            <a:pt x="385532" y="665901"/>
                                            <a:pt x="477722" y="665901"/>
                                          </a:cubicBezTo>
                                          <a:cubicBezTo>
                                            <a:pt x="569913" y="665901"/>
                                            <a:pt x="645152" y="588082"/>
                                            <a:pt x="645152" y="492427"/>
                                          </a:cubicBezTo>
                                          <a:cubicBezTo>
                                            <a:pt x="645152" y="396773"/>
                                            <a:pt x="570046" y="318688"/>
                                            <a:pt x="477722" y="318688"/>
                                          </a:cubicBezTo>
                                          <a:close/>
                                        </a:path>
                                      </a:pathLst>
                                    </a:custGeom>
                                    <a:solidFill>
                                      <a:srgbClr val="FF6D2D"/>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s:wsp>
                                  <wps:cNvPr id="28" name="Freeform 126"/>
                                  <wps:cNvSpPr>
                                    <a:spLocks/>
                                  </wps:cNvSpPr>
                                  <wps:spPr bwMode="auto">
                                    <a:xfrm>
                                      <a:off x="21743" y="25388"/>
                                      <a:ext cx="10078" cy="10372"/>
                                    </a:xfrm>
                                    <a:custGeom>
                                      <a:avLst/>
                                      <a:gdLst>
                                        <a:gd name="T0" fmla="*/ 503906 w 1007821"/>
                                        <a:gd name="T1" fmla="*/ 52386 h 1037231"/>
                                        <a:gd name="T2" fmla="*/ 955426 w 1007821"/>
                                        <a:gd name="T3" fmla="*/ 518621 h 1037231"/>
                                        <a:gd name="T4" fmla="*/ 503906 w 1007821"/>
                                        <a:gd name="T5" fmla="*/ 984855 h 1037231"/>
                                        <a:gd name="T6" fmla="*/ 52377 w 1007821"/>
                                        <a:gd name="T7" fmla="*/ 518621 h 1037231"/>
                                        <a:gd name="T8" fmla="*/ 503906 w 1007821"/>
                                        <a:gd name="T9" fmla="*/ 52386 h 1037231"/>
                                        <a:gd name="T10" fmla="*/ 503906 w 1007821"/>
                                        <a:gd name="T11" fmla="*/ 718287 h 1037231"/>
                                        <a:gd name="T12" fmla="*/ 697519 w 1007821"/>
                                        <a:gd name="T13" fmla="*/ 518621 h 1037231"/>
                                        <a:gd name="T14" fmla="*/ 503906 w 1007821"/>
                                        <a:gd name="T15" fmla="*/ 318745 h 1037231"/>
                                        <a:gd name="T16" fmla="*/ 310540 w 1007821"/>
                                        <a:gd name="T17" fmla="*/ 518621 h 1037231"/>
                                        <a:gd name="T18" fmla="*/ 503916 w 1007821"/>
                                        <a:gd name="T19" fmla="*/ 718287 h 1037231"/>
                                        <a:gd name="T20" fmla="*/ 503916 w 1007821"/>
                                        <a:gd name="T21" fmla="*/ 0 h 1037231"/>
                                        <a:gd name="T22" fmla="*/ 0 w 1007821"/>
                                        <a:gd name="T23" fmla="*/ 518621 h 1037231"/>
                                        <a:gd name="T24" fmla="*/ 503916 w 1007821"/>
                                        <a:gd name="T25" fmla="*/ 1037232 h 1037231"/>
                                        <a:gd name="T26" fmla="*/ 1007822 w 1007821"/>
                                        <a:gd name="T27" fmla="*/ 518621 h 1037231"/>
                                        <a:gd name="T28" fmla="*/ 503916 w 1007821"/>
                                        <a:gd name="T29" fmla="*/ 0 h 1037231"/>
                                        <a:gd name="T30" fmla="*/ 503916 w 1007821"/>
                                        <a:gd name="T31" fmla="*/ 665910 h 1037231"/>
                                        <a:gd name="T32" fmla="*/ 362917 w 1007821"/>
                                        <a:gd name="T33" fmla="*/ 518621 h 1037231"/>
                                        <a:gd name="T34" fmla="*/ 503916 w 1007821"/>
                                        <a:gd name="T35" fmla="*/ 371093 h 1037231"/>
                                        <a:gd name="T36" fmla="*/ 645152 w 1007821"/>
                                        <a:gd name="T37" fmla="*/ 518621 h 1037231"/>
                                        <a:gd name="T38" fmla="*/ 503916 w 1007821"/>
                                        <a:gd name="T39" fmla="*/ 665910 h 1037231"/>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007821" h="1037231">
                                          <a:moveTo>
                                            <a:pt x="503906" y="52386"/>
                                          </a:moveTo>
                                          <a:cubicBezTo>
                                            <a:pt x="753275" y="52386"/>
                                            <a:pt x="955426" y="261143"/>
                                            <a:pt x="955426" y="518621"/>
                                          </a:cubicBezTo>
                                          <a:cubicBezTo>
                                            <a:pt x="955426" y="776099"/>
                                            <a:pt x="753256" y="984855"/>
                                            <a:pt x="503906" y="984855"/>
                                          </a:cubicBezTo>
                                          <a:cubicBezTo>
                                            <a:pt x="254556" y="984855"/>
                                            <a:pt x="52377" y="776089"/>
                                            <a:pt x="52377" y="518621"/>
                                          </a:cubicBezTo>
                                          <a:cubicBezTo>
                                            <a:pt x="52377" y="261152"/>
                                            <a:pt x="254547" y="52386"/>
                                            <a:pt x="503906" y="52386"/>
                                          </a:cubicBezTo>
                                          <a:moveTo>
                                            <a:pt x="503906" y="718287"/>
                                          </a:moveTo>
                                          <a:cubicBezTo>
                                            <a:pt x="610725" y="718287"/>
                                            <a:pt x="697519" y="628924"/>
                                            <a:pt x="697519" y="518621"/>
                                          </a:cubicBezTo>
                                          <a:cubicBezTo>
                                            <a:pt x="697519" y="408318"/>
                                            <a:pt x="610725" y="318745"/>
                                            <a:pt x="503906" y="318745"/>
                                          </a:cubicBezTo>
                                          <a:cubicBezTo>
                                            <a:pt x="397087" y="318745"/>
                                            <a:pt x="310540" y="408308"/>
                                            <a:pt x="310540" y="518621"/>
                                          </a:cubicBezTo>
                                          <a:cubicBezTo>
                                            <a:pt x="310540" y="628933"/>
                                            <a:pt x="397077" y="718287"/>
                                            <a:pt x="503916" y="718287"/>
                                          </a:cubicBezTo>
                                          <a:moveTo>
                                            <a:pt x="503916" y="0"/>
                                          </a:moveTo>
                                          <a:cubicBezTo>
                                            <a:pt x="226060" y="0"/>
                                            <a:pt x="0" y="232655"/>
                                            <a:pt x="0" y="518621"/>
                                          </a:cubicBezTo>
                                          <a:cubicBezTo>
                                            <a:pt x="0" y="804586"/>
                                            <a:pt x="226060" y="1037232"/>
                                            <a:pt x="503916" y="1037232"/>
                                          </a:cubicBezTo>
                                          <a:cubicBezTo>
                                            <a:pt x="781771" y="1037232"/>
                                            <a:pt x="1007822" y="804586"/>
                                            <a:pt x="1007822" y="518621"/>
                                          </a:cubicBezTo>
                                          <a:cubicBezTo>
                                            <a:pt x="1007822" y="232655"/>
                                            <a:pt x="781771" y="0"/>
                                            <a:pt x="503916" y="0"/>
                                          </a:cubicBezTo>
                                          <a:close/>
                                          <a:moveTo>
                                            <a:pt x="503916" y="665910"/>
                                          </a:moveTo>
                                          <a:cubicBezTo>
                                            <a:pt x="426173" y="665910"/>
                                            <a:pt x="362917" y="599837"/>
                                            <a:pt x="362917" y="518621"/>
                                          </a:cubicBezTo>
                                          <a:cubicBezTo>
                                            <a:pt x="362917" y="437404"/>
                                            <a:pt x="426173" y="371093"/>
                                            <a:pt x="503916" y="371093"/>
                                          </a:cubicBezTo>
                                          <a:cubicBezTo>
                                            <a:pt x="581658" y="371093"/>
                                            <a:pt x="645152" y="437281"/>
                                            <a:pt x="645152" y="518621"/>
                                          </a:cubicBezTo>
                                          <a:cubicBezTo>
                                            <a:pt x="645152" y="599961"/>
                                            <a:pt x="581791" y="665910"/>
                                            <a:pt x="503916" y="665910"/>
                                          </a:cubicBezTo>
                                          <a:close/>
                                        </a:path>
                                      </a:pathLst>
                                    </a:custGeom>
                                    <a:solidFill>
                                      <a:srgbClr val="FFFFFF"/>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g:grpSp>
                                <wpg:cNvPr id="29" name="Graphic 2"/>
                                <wpg:cNvGrpSpPr>
                                  <a:grpSpLocks/>
                                </wpg:cNvGrpSpPr>
                                <wpg:grpSpPr bwMode="auto">
                                  <a:xfrm>
                                    <a:off x="35288" y="25389"/>
                                    <a:ext cx="11356" cy="10372"/>
                                    <a:chOff x="35288" y="25389"/>
                                    <a:chExt cx="11355" cy="10372"/>
                                  </a:xfrm>
                                </wpg:grpSpPr>
                                <wps:wsp>
                                  <wps:cNvPr id="33" name="Freeform 128"/>
                                  <wps:cNvSpPr>
                                    <a:spLocks/>
                                  </wps:cNvSpPr>
                                  <wps:spPr bwMode="auto">
                                    <a:xfrm>
                                      <a:off x="35551" y="25651"/>
                                      <a:ext cx="10830" cy="9848"/>
                                    </a:xfrm>
                                    <a:custGeom>
                                      <a:avLst/>
                                      <a:gdLst>
                                        <a:gd name="T0" fmla="*/ 765161 w 1083047"/>
                                        <a:gd name="T1" fmla="*/ 984826 h 984826"/>
                                        <a:gd name="T2" fmla="*/ 742537 w 1083047"/>
                                        <a:gd name="T3" fmla="*/ 971834 h 984826"/>
                                        <a:gd name="T4" fmla="*/ 741110 w 1083047"/>
                                        <a:gd name="T5" fmla="*/ 969303 h 984826"/>
                                        <a:gd name="T6" fmla="*/ 704618 w 1083047"/>
                                        <a:gd name="T7" fmla="*/ 897919 h 984826"/>
                                        <a:gd name="T8" fmla="*/ 378373 w 1083047"/>
                                        <a:gd name="T9" fmla="*/ 897919 h 984826"/>
                                        <a:gd name="T10" fmla="*/ 341253 w 1083047"/>
                                        <a:gd name="T11" fmla="*/ 970426 h 984826"/>
                                        <a:gd name="T12" fmla="*/ 317944 w 1083047"/>
                                        <a:gd name="T13" fmla="*/ 984703 h 984826"/>
                                        <a:gd name="T14" fmla="*/ 26163 w 1083047"/>
                                        <a:gd name="T15" fmla="*/ 984703 h 984826"/>
                                        <a:gd name="T16" fmla="*/ 0 w 1083047"/>
                                        <a:gd name="T17" fmla="*/ 958499 h 984826"/>
                                        <a:gd name="T18" fmla="*/ 2854 w 1083047"/>
                                        <a:gd name="T19" fmla="*/ 946631 h 984826"/>
                                        <a:gd name="T20" fmla="*/ 372377 w 1083047"/>
                                        <a:gd name="T21" fmla="*/ 224356 h 984826"/>
                                        <a:gd name="T22" fmla="*/ 373719 w 1083047"/>
                                        <a:gd name="T23" fmla="*/ 222024 h 984826"/>
                                        <a:gd name="T24" fmla="*/ 480062 w 1083047"/>
                                        <a:gd name="T25" fmla="*/ 14277 h 984826"/>
                                        <a:gd name="T26" fmla="*/ 503372 w 1083047"/>
                                        <a:gd name="T27" fmla="*/ 0 h 984826"/>
                                        <a:gd name="T28" fmla="*/ 580105 w 1083047"/>
                                        <a:gd name="T29" fmla="*/ 0 h 984826"/>
                                        <a:gd name="T30" fmla="*/ 603424 w 1083047"/>
                                        <a:gd name="T31" fmla="*/ 14277 h 984826"/>
                                        <a:gd name="T32" fmla="*/ 710757 w 1083047"/>
                                        <a:gd name="T33" fmla="*/ 224261 h 984826"/>
                                        <a:gd name="T34" fmla="*/ 886029 w 1083047"/>
                                        <a:gd name="T35" fmla="*/ 566791 h 984826"/>
                                        <a:gd name="T36" fmla="*/ 1080194 w 1083047"/>
                                        <a:gd name="T37" fmla="*/ 946555 h 984826"/>
                                        <a:gd name="T38" fmla="*/ 1068728 w 1083047"/>
                                        <a:gd name="T39" fmla="*/ 981778 h 984826"/>
                                        <a:gd name="T40" fmla="*/ 1056885 w 1083047"/>
                                        <a:gd name="T41" fmla="*/ 984626 h 984826"/>
                                        <a:gd name="T42" fmla="*/ 577097 w 1083047"/>
                                        <a:gd name="T43" fmla="*/ 648150 h 984826"/>
                                        <a:gd name="T44" fmla="*/ 541710 w 1083047"/>
                                        <a:gd name="T45" fmla="*/ 578945 h 984826"/>
                                        <a:gd name="T46" fmla="*/ 506265 w 1083047"/>
                                        <a:gd name="T47" fmla="*/ 648150 h 98482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1083047" h="984826">
                                          <a:moveTo>
                                            <a:pt x="765161" y="984826"/>
                                          </a:moveTo>
                                          <a:cubicBezTo>
                                            <a:pt x="755847" y="984823"/>
                                            <a:pt x="747235" y="979877"/>
                                            <a:pt x="742537" y="971834"/>
                                          </a:cubicBezTo>
                                          <a:cubicBezTo>
                                            <a:pt x="742537" y="971834"/>
                                            <a:pt x="741329" y="969731"/>
                                            <a:pt x="741110" y="969303"/>
                                          </a:cubicBezTo>
                                          <a:lnTo>
                                            <a:pt x="704618" y="897919"/>
                                          </a:lnTo>
                                          <a:lnTo>
                                            <a:pt x="378373" y="897919"/>
                                          </a:lnTo>
                                          <a:lnTo>
                                            <a:pt x="341253" y="970426"/>
                                          </a:lnTo>
                                          <a:cubicBezTo>
                                            <a:pt x="336778" y="979181"/>
                                            <a:pt x="327777" y="984694"/>
                                            <a:pt x="317944" y="984703"/>
                                          </a:cubicBezTo>
                                          <a:lnTo>
                                            <a:pt x="26163" y="984703"/>
                                          </a:lnTo>
                                          <a:cubicBezTo>
                                            <a:pt x="11702" y="984692"/>
                                            <a:pt x="-11" y="972959"/>
                                            <a:pt x="0" y="958499"/>
                                          </a:cubicBezTo>
                                          <a:cubicBezTo>
                                            <a:pt x="3" y="954373"/>
                                            <a:pt x="981" y="950307"/>
                                            <a:pt x="2854" y="946631"/>
                                          </a:cubicBezTo>
                                          <a:lnTo>
                                            <a:pt x="372377" y="224356"/>
                                          </a:lnTo>
                                          <a:cubicBezTo>
                                            <a:pt x="372786" y="223556"/>
                                            <a:pt x="373243" y="222776"/>
                                            <a:pt x="373719" y="222024"/>
                                          </a:cubicBezTo>
                                          <a:lnTo>
                                            <a:pt x="480062" y="14277"/>
                                          </a:lnTo>
                                          <a:cubicBezTo>
                                            <a:pt x="484533" y="5517"/>
                                            <a:pt x="493537" y="2"/>
                                            <a:pt x="503372" y="0"/>
                                          </a:cubicBezTo>
                                          <a:lnTo>
                                            <a:pt x="580105" y="0"/>
                                          </a:lnTo>
                                          <a:cubicBezTo>
                                            <a:pt x="589943" y="0"/>
                                            <a:pt x="598950" y="5515"/>
                                            <a:pt x="603424" y="14277"/>
                                          </a:cubicBezTo>
                                          <a:lnTo>
                                            <a:pt x="710757" y="224261"/>
                                          </a:lnTo>
                                          <a:lnTo>
                                            <a:pt x="886029" y="566791"/>
                                          </a:lnTo>
                                          <a:lnTo>
                                            <a:pt x="1080194" y="946555"/>
                                          </a:lnTo>
                                          <a:cubicBezTo>
                                            <a:pt x="1086754" y="959448"/>
                                            <a:pt x="1081621" y="975218"/>
                                            <a:pt x="1068728" y="981778"/>
                                          </a:cubicBezTo>
                                          <a:cubicBezTo>
                                            <a:pt x="1065059" y="983645"/>
                                            <a:pt x="1061002" y="984621"/>
                                            <a:pt x="1056885" y="984626"/>
                                          </a:cubicBezTo>
                                          <a:lnTo>
                                            <a:pt x="765161" y="984826"/>
                                          </a:lnTo>
                                          <a:close/>
                                          <a:moveTo>
                                            <a:pt x="577097" y="648150"/>
                                          </a:moveTo>
                                          <a:lnTo>
                                            <a:pt x="541710" y="578945"/>
                                          </a:lnTo>
                                          <a:lnTo>
                                            <a:pt x="506265" y="648150"/>
                                          </a:lnTo>
                                          <a:lnTo>
                                            <a:pt x="577097" y="648150"/>
                                          </a:lnTo>
                                          <a:close/>
                                        </a:path>
                                      </a:pathLst>
                                    </a:custGeom>
                                    <a:solidFill>
                                      <a:srgbClr val="3D4D55"/>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s:wsp>
                                  <wps:cNvPr id="34" name="Freeform 129"/>
                                  <wps:cNvSpPr>
                                    <a:spLocks/>
                                  </wps:cNvSpPr>
                                  <wps:spPr bwMode="auto">
                                    <a:xfrm>
                                      <a:off x="35288" y="25389"/>
                                      <a:ext cx="11356" cy="10372"/>
                                    </a:xfrm>
                                    <a:custGeom>
                                      <a:avLst/>
                                      <a:gdLst>
                                        <a:gd name="T0" fmla="*/ 606360 w 1135555"/>
                                        <a:gd name="T1" fmla="*/ 52386 h 1037222"/>
                                        <a:gd name="T2" fmla="*/ 713683 w 1135555"/>
                                        <a:gd name="T3" fmla="*/ 262409 h 1037222"/>
                                        <a:gd name="T4" fmla="*/ 713683 w 1135555"/>
                                        <a:gd name="T5" fmla="*/ 262409 h 1037222"/>
                                        <a:gd name="T6" fmla="*/ 742532 w 1135555"/>
                                        <a:gd name="T7" fmla="*/ 318688 h 1037222"/>
                                        <a:gd name="T8" fmla="*/ 888974 w 1135555"/>
                                        <a:gd name="T9" fmla="*/ 604939 h 1037222"/>
                                        <a:gd name="T10" fmla="*/ 1083140 w 1135555"/>
                                        <a:gd name="T11" fmla="*/ 984703 h 1037222"/>
                                        <a:gd name="T12" fmla="*/ 791407 w 1135555"/>
                                        <a:gd name="T13" fmla="*/ 984817 h 1037222"/>
                                        <a:gd name="T14" fmla="*/ 790674 w 1135555"/>
                                        <a:gd name="T15" fmla="*/ 983560 h 1037222"/>
                                        <a:gd name="T16" fmla="*/ 746891 w 1135555"/>
                                        <a:gd name="T17" fmla="*/ 897985 h 1037222"/>
                                        <a:gd name="T18" fmla="*/ 746891 w 1135555"/>
                                        <a:gd name="T19" fmla="*/ 897985 h 1037222"/>
                                        <a:gd name="T20" fmla="*/ 388609 w 1135555"/>
                                        <a:gd name="T21" fmla="*/ 897985 h 1037222"/>
                                        <a:gd name="T22" fmla="*/ 344180 w 1135555"/>
                                        <a:gd name="T23" fmla="*/ 984741 h 1037222"/>
                                        <a:gd name="T24" fmla="*/ 52418 w 1135555"/>
                                        <a:gd name="T25" fmla="*/ 984741 h 1037222"/>
                                        <a:gd name="T26" fmla="*/ 421941 w 1135555"/>
                                        <a:gd name="T27" fmla="*/ 262475 h 1037222"/>
                                        <a:gd name="T28" fmla="*/ 422017 w 1135555"/>
                                        <a:gd name="T29" fmla="*/ 262637 h 1037222"/>
                                        <a:gd name="T30" fmla="*/ 529626 w 1135555"/>
                                        <a:gd name="T31" fmla="*/ 52386 h 1037222"/>
                                        <a:gd name="T32" fmla="*/ 606360 w 1135555"/>
                                        <a:gd name="T33" fmla="*/ 52386 h 1037222"/>
                                        <a:gd name="T34" fmla="*/ 489680 w 1135555"/>
                                        <a:gd name="T35" fmla="*/ 700555 h 1037222"/>
                                        <a:gd name="T36" fmla="*/ 646154 w 1135555"/>
                                        <a:gd name="T37" fmla="*/ 700555 h 1037222"/>
                                        <a:gd name="T38" fmla="*/ 567964 w 1135555"/>
                                        <a:gd name="T39" fmla="*/ 547660 h 1037222"/>
                                        <a:gd name="T40" fmla="*/ 489680 w 1135555"/>
                                        <a:gd name="T41" fmla="*/ 700555 h 1037222"/>
                                        <a:gd name="T42" fmla="*/ 606360 w 1135555"/>
                                        <a:gd name="T43" fmla="*/ 38 h 1037222"/>
                                        <a:gd name="T44" fmla="*/ 529598 w 1135555"/>
                                        <a:gd name="T45" fmla="*/ 38 h 1037222"/>
                                        <a:gd name="T46" fmla="*/ 482960 w 1135555"/>
                                        <a:gd name="T47" fmla="*/ 28592 h 1037222"/>
                                        <a:gd name="T48" fmla="*/ 377150 w 1135555"/>
                                        <a:gd name="T49" fmla="*/ 235254 h 1037222"/>
                                        <a:gd name="T50" fmla="*/ 375246 w 1135555"/>
                                        <a:gd name="T51" fmla="*/ 238585 h 1037222"/>
                                        <a:gd name="T52" fmla="*/ 5780 w 1135555"/>
                                        <a:gd name="T53" fmla="*/ 960879 h 1037222"/>
                                        <a:gd name="T54" fmla="*/ 28469 w 1135555"/>
                                        <a:gd name="T55" fmla="*/ 1031349 h 1037222"/>
                                        <a:gd name="T56" fmla="*/ 52418 w 1135555"/>
                                        <a:gd name="T57" fmla="*/ 1037118 h 1037222"/>
                                        <a:gd name="T58" fmla="*/ 344199 w 1135555"/>
                                        <a:gd name="T59" fmla="*/ 1037118 h 1037222"/>
                                        <a:gd name="T60" fmla="*/ 390836 w 1135555"/>
                                        <a:gd name="T61" fmla="*/ 1008564 h 1037222"/>
                                        <a:gd name="T62" fmla="*/ 420666 w 1135555"/>
                                        <a:gd name="T63" fmla="*/ 950324 h 1037222"/>
                                        <a:gd name="T64" fmla="*/ 714864 w 1135555"/>
                                        <a:gd name="T65" fmla="*/ 950324 h 1037222"/>
                                        <a:gd name="T66" fmla="*/ 744065 w 1135555"/>
                                        <a:gd name="T67" fmla="*/ 1007431 h 1037222"/>
                                        <a:gd name="T68" fmla="*/ 745349 w 1135555"/>
                                        <a:gd name="T69" fmla="*/ 1009792 h 1037222"/>
                                        <a:gd name="T70" fmla="*/ 746073 w 1135555"/>
                                        <a:gd name="T71" fmla="*/ 1011058 h 1037222"/>
                                        <a:gd name="T72" fmla="*/ 791426 w 1135555"/>
                                        <a:gd name="T73" fmla="*/ 1037222 h 1037222"/>
                                        <a:gd name="T74" fmla="*/ 791426 w 1135555"/>
                                        <a:gd name="T75" fmla="*/ 1037222 h 1037222"/>
                                        <a:gd name="T76" fmla="*/ 1083159 w 1135555"/>
                                        <a:gd name="T77" fmla="*/ 1037099 h 1037222"/>
                                        <a:gd name="T78" fmla="*/ 1135556 w 1135555"/>
                                        <a:gd name="T79" fmla="*/ 984799 h 1037222"/>
                                        <a:gd name="T80" fmla="*/ 1129796 w 1135555"/>
                                        <a:gd name="T81" fmla="*/ 960879 h 1037222"/>
                                        <a:gd name="T82" fmla="*/ 935631 w 1135555"/>
                                        <a:gd name="T83" fmla="*/ 581115 h 1037222"/>
                                        <a:gd name="T84" fmla="*/ 789189 w 1135555"/>
                                        <a:gd name="T85" fmla="*/ 294855 h 1037222"/>
                                        <a:gd name="T86" fmla="*/ 760940 w 1135555"/>
                                        <a:gd name="T87" fmla="*/ 239737 h 1037222"/>
                                        <a:gd name="T88" fmla="*/ 760359 w 1135555"/>
                                        <a:gd name="T89" fmla="*/ 238585 h 1037222"/>
                                        <a:gd name="T90" fmla="*/ 652997 w 1135555"/>
                                        <a:gd name="T91" fmla="*/ 28554 h 1037222"/>
                                        <a:gd name="T92" fmla="*/ 606360 w 1135555"/>
                                        <a:gd name="T93" fmla="*/ 0 h 1037222"/>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1135555" h="1037222">
                                          <a:moveTo>
                                            <a:pt x="606360" y="52386"/>
                                          </a:moveTo>
                                          <a:lnTo>
                                            <a:pt x="713683" y="262409"/>
                                          </a:lnTo>
                                          <a:lnTo>
                                            <a:pt x="742532" y="318688"/>
                                          </a:lnTo>
                                          <a:lnTo>
                                            <a:pt x="888974" y="604939"/>
                                          </a:lnTo>
                                          <a:lnTo>
                                            <a:pt x="1083140" y="984703"/>
                                          </a:lnTo>
                                          <a:lnTo>
                                            <a:pt x="791407" y="984817"/>
                                          </a:lnTo>
                                          <a:lnTo>
                                            <a:pt x="790674" y="983560"/>
                                          </a:lnTo>
                                          <a:lnTo>
                                            <a:pt x="746891" y="897985"/>
                                          </a:lnTo>
                                          <a:lnTo>
                                            <a:pt x="388609" y="897985"/>
                                          </a:lnTo>
                                          <a:lnTo>
                                            <a:pt x="344180" y="984741"/>
                                          </a:lnTo>
                                          <a:lnTo>
                                            <a:pt x="52418" y="984741"/>
                                          </a:lnTo>
                                          <a:lnTo>
                                            <a:pt x="421941" y="262475"/>
                                          </a:lnTo>
                                          <a:lnTo>
                                            <a:pt x="422017" y="262637"/>
                                          </a:lnTo>
                                          <a:lnTo>
                                            <a:pt x="529626" y="52386"/>
                                          </a:lnTo>
                                          <a:lnTo>
                                            <a:pt x="606360" y="52386"/>
                                          </a:lnTo>
                                          <a:moveTo>
                                            <a:pt x="489680" y="700555"/>
                                          </a:moveTo>
                                          <a:lnTo>
                                            <a:pt x="646154" y="700555"/>
                                          </a:lnTo>
                                          <a:lnTo>
                                            <a:pt x="567964" y="547660"/>
                                          </a:lnTo>
                                          <a:lnTo>
                                            <a:pt x="489680" y="700555"/>
                                          </a:lnTo>
                                          <a:moveTo>
                                            <a:pt x="606360" y="38"/>
                                          </a:moveTo>
                                          <a:lnTo>
                                            <a:pt x="529598" y="38"/>
                                          </a:lnTo>
                                          <a:cubicBezTo>
                                            <a:pt x="509924" y="45"/>
                                            <a:pt x="491912" y="11073"/>
                                            <a:pt x="482960" y="28592"/>
                                          </a:cubicBezTo>
                                          <a:lnTo>
                                            <a:pt x="377150" y="235254"/>
                                          </a:lnTo>
                                          <a:cubicBezTo>
                                            <a:pt x="376493" y="236339"/>
                                            <a:pt x="375874" y="237452"/>
                                            <a:pt x="375246" y="238585"/>
                                          </a:cubicBezTo>
                                          <a:lnTo>
                                            <a:pt x="5780" y="960879"/>
                                          </a:lnTo>
                                          <a:cubicBezTo>
                                            <a:pt x="-7414" y="986605"/>
                                            <a:pt x="2745" y="1018155"/>
                                            <a:pt x="28469" y="1031349"/>
                                          </a:cubicBezTo>
                                          <a:cubicBezTo>
                                            <a:pt x="35880" y="1035149"/>
                                            <a:pt x="44090" y="1037127"/>
                                            <a:pt x="52418" y="1037118"/>
                                          </a:cubicBezTo>
                                          <a:lnTo>
                                            <a:pt x="344199" y="1037118"/>
                                          </a:lnTo>
                                          <a:cubicBezTo>
                                            <a:pt x="363875" y="1037122"/>
                                            <a:pt x="381892" y="1026091"/>
                                            <a:pt x="390836" y="1008564"/>
                                          </a:cubicBezTo>
                                          <a:lnTo>
                                            <a:pt x="420666" y="950324"/>
                                          </a:lnTo>
                                          <a:lnTo>
                                            <a:pt x="714864" y="950324"/>
                                          </a:lnTo>
                                          <a:lnTo>
                                            <a:pt x="744065" y="1007431"/>
                                          </a:lnTo>
                                          <a:cubicBezTo>
                                            <a:pt x="744474" y="1008231"/>
                                            <a:pt x="744902" y="1009021"/>
                                            <a:pt x="745349" y="1009792"/>
                                          </a:cubicBezTo>
                                          <a:lnTo>
                                            <a:pt x="746073" y="1011058"/>
                                          </a:lnTo>
                                          <a:cubicBezTo>
                                            <a:pt x="755437" y="1027249"/>
                                            <a:pt x="772722" y="1037221"/>
                                            <a:pt x="791426" y="1037222"/>
                                          </a:cubicBezTo>
                                          <a:lnTo>
                                            <a:pt x="1083159" y="1037099"/>
                                          </a:lnTo>
                                          <a:cubicBezTo>
                                            <a:pt x="1112070" y="1037126"/>
                                            <a:pt x="1135529" y="1013710"/>
                                            <a:pt x="1135556" y="984799"/>
                                          </a:cubicBezTo>
                                          <a:cubicBezTo>
                                            <a:pt x="1135563" y="976482"/>
                                            <a:pt x="1133589" y="968282"/>
                                            <a:pt x="1129796" y="960879"/>
                                          </a:cubicBezTo>
                                          <a:lnTo>
                                            <a:pt x="935631" y="581115"/>
                                          </a:lnTo>
                                          <a:lnTo>
                                            <a:pt x="789189" y="294855"/>
                                          </a:lnTo>
                                          <a:lnTo>
                                            <a:pt x="760940" y="239737"/>
                                          </a:lnTo>
                                          <a:cubicBezTo>
                                            <a:pt x="760749" y="239356"/>
                                            <a:pt x="760559" y="238966"/>
                                            <a:pt x="760359" y="238585"/>
                                          </a:cubicBezTo>
                                          <a:lnTo>
                                            <a:pt x="652997" y="28554"/>
                                          </a:lnTo>
                                          <a:cubicBezTo>
                                            <a:pt x="644053" y="11027"/>
                                            <a:pt x="626036" y="-4"/>
                                            <a:pt x="606360" y="0"/>
                                          </a:cubicBezTo>
                                          <a:lnTo>
                                            <a:pt x="606360" y="38"/>
                                          </a:lnTo>
                                          <a:close/>
                                        </a:path>
                                      </a:pathLst>
                                    </a:custGeom>
                                    <a:solidFill>
                                      <a:srgbClr val="FFFFFF"/>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45AF91CE" id="Group 107" o:spid="_x0000_s1026" style="position:absolute;margin-left:-13.85pt;margin-top:-1.6pt;width:173.35pt;height:72.65pt;z-index:251671552;mso-width-relative:margin;mso-height-relative:margin" coordsize="60286,25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">
                    <v:roundrect id="Rounded Rectangle 108" o:spid="_x0000_s1027" style="position:absolute;left:9110;top:1554;width:51176;height:22001;visibility:visible;mso-wrap-style:square;v-text-anchor:middle" arcsize="2122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" fillcolor="#35434b" stroked="f" strokeweight="2pt">
                      <v:textbox>
                        <w:txbxContent>
                          <w:p w14:paraId="3262091E" w14:textId="77777777" w:rsidR="008F3B81" w:rsidRPr="00564A0E" w:rsidRDefault="008F3B81" w:rsidP="008F3B81">
                            <w:pPr>
                              <w:spacing w:line="360" w:lineRule="auto"/>
                              <w:ind w:left="720"/>
                              <w:contextualSpacing/>
                              <w:rPr>
                                <w:rFonts w:ascii="Helvetica" w:hAnsi="Helvetica"/>
                                <w:b/>
                                <w:bCs/>
                                <w:sz w:val="16"/>
                                <w:szCs w:val="16"/>
                              </w:rPr>
                            </w:pPr>
                            <w:r>
                              <w:rPr>
                                <w:rFonts w:ascii="Helvetica" w:hAnsi="Helvetica"/>
                                <w:b/>
                                <w:bCs/>
                                <w:sz w:val="16"/>
                                <w:szCs w:val="16"/>
                              </w:rPr>
                              <w:t>Leadership Development Program</w:t>
                            </w:r>
                          </w:p>
                        </w:txbxContent>
                      </v:textbox>
                    </v:roundrect>
                    <v:group id="Graphic 2" o:spid="_x0000_s1028" style="position:absolute;width:25273;height:25273" coordorigin="9144,9144" coordsize="4254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aphic 2" o:spid="_x0000_s1029" style="position:absolute;left:2156;top:2156;width:56473;height:56473" coordorigin="2156,2156" coordsize="56472,56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aphic 2" o:spid="_x0000_s1030" style="position:absolute;left:2156;top:2156;width:56473;height:56473" coordorigin="2156,2156" coordsize="56472,56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12" o:spid="_x0000_s1031" style="position:absolute;left:10426;top:10426;width:39933;height:39933;rotation:-45;visibility:visible;mso-wrap-style:square;v-text-anchor:middle" coordsize="3993214,3993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" path="m3993215,1996607v,1102696,-893912,1996608,-1996608,1996608c893912,3993215,,3099303,,1996607,,893912,893912,,1996607,,3099303,,3993215,893912,3993215,1996607xe" fillcolor="#80a097" stroked="f" strokeweight=".264mm">
                            <v:stroke joinstyle="miter"/>
                            <v:path arrowok="t" o:connecttype="custom" o:connectlocs="39933,19967;19967,39933;0,19967;19967,0;39933,19967" o:connectangles="0,0,0,0,0"/>
                          </v:shape>
                          <v:shape id="Freeform 113" o:spid="_x0000_s1032" style="position:absolute;left:9144;top:9144;width:42497;height:42498;visibility:visible;mso-wrap-style:square;v-text-anchor:middle" coordsize="4249798,4249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" path="m2124899,256583v1031869,54,1868320,836592,1868267,1868460c3993140,2620507,3796316,3095672,3445983,3446031v-726193,733036,-1909132,738582,-2642168,12388c70780,2732225,65233,1549286,791427,816251v4110,-4149,8239,-8278,12388,-12388c1153420,452340,1629127,255292,2124899,256641t,-256584c951352,,,951352,,2124899,,3298446,951352,4249808,2124899,4249808v1173547,,2124900,-951352,2124900,-2124909c4249799,951342,3298456,,2124899,r,57xe" fillcolor="#3d4d55" stroked="f" strokeweight=".264mm">
                            <v:stroke joinstyle="miter"/>
                            <v:path arrowok="t" o:connecttype="custom" o:connectlocs="21249,2566;39931,21250;34459,34460;8038,34584;7914,8162;8038,8039;21249,2566;21249,1;0,21249;21249,42498;42497,21249;21249,0" o:connectangles="0,0,0,0,0,0,0,0,0,0,0,0"/>
                          </v:shape>
                        </v:group>
                        <v:shape id="Freeform 114" o:spid="_x0000_s1033" style="position:absolute;left:20659;top:15814;width:18483;height:30689;visibility:visible;mso-wrap-style:square;v-text-anchor:middle" coordsize="1848220,3068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" path="m1831927,2123308v-11516,14430,-22995,28859,-30666,39700c1794354,2169664,1790236,2178698,1789744,2188278v-3807,18036,-15314,32465,-22995,46913c1755270,2253275,1743754,2274890,1732275,2292936v-11147,21222,-26853,39713,-45991,54148c1670932,2354279,1659453,2368737,1647937,2379549v-3807,7224,-7614,10841,-3807,18084c1646050,2407163,1646050,2416980,1644130,2426510r,18084c1639674,2456902,1634549,2468957,1628777,2480705v-3807,7205,-3807,14429,-7671,21654c1617299,2527625,1613473,2552886,1609627,2578140v,14448,-3807,28877,,46914c1609627,2643138,1601946,2657548,1590468,2675594v-6974,4145,-12374,10489,-15353,18036c1555956,2715293,1559801,2733329,1571308,2755002v3807,7205,7615,10821,11488,18084c1594303,2783898,1586604,2798356,1578989,2809168v-7017,7232,-16759,11168,-26831,10841c1525327,2823597,1502332,2834438,1479337,2841662v-15314,3617,-26803,7205,-38310,10812c1398873,2870558,1387356,2924668,1406516,2953545v8589,10726,15098,22964,19188,36082c1437182,3011281,1425704,3029326,1402708,3040167v-11507,3608,-22995,-3616,-34502,-7233c1356572,3024739,1343608,3018621,1329887,3014850v-23667,-9344,-46710,-20198,-68986,-32494c1249394,2978768,1234070,2971543,1218718,2967927v-13907,-6926,-29735,-8990,-44953,-5863c1173700,2962080,1173636,2962102,1173574,2962130v-15209,3665,-28897,11983,-39156,23795c1122901,3004009,1107587,3018409,1096070,3036455v-7614,10841,-22995,18037,-38309,25270c1053954,3065333,1050080,3061725,1046244,3065333v-30,2029,-1699,3649,-3728,3619c1042489,3068951,1042463,3068951,1042437,3068950v-11507,-3617,-26831,-3617,-38348,-10841c995559,3051868,987835,3044595,981094,3036456v-7846,-11193,-14278,-23312,-19150,-36083c954263,2982289,942785,2964262,935113,2946226v-3807,-14430,3807,-25270,7672,-36083c948262,2901068,954684,2892597,961944,2884873v3878,-7977,3878,-17293,,-25270c955066,2845933,947388,2832680,938949,2819914v-7744,-10424,-11796,-23129,-11517,-36111l927432,2747720v3807,-14448,-3807,-25260,-11478,-36101c892958,2686378,862292,2668313,839296,2643090v-15713,-14323,-32361,-27586,-49835,-39699c782404,2599372,774564,2596918,766475,2596196v-11488,-3617,-22995,-3617,-30676,-10841c723514,2581638,712765,2574041,705161,2563701v-3808,-3616,-7672,-10840,-11517,-14429c686030,2534815,670658,2531188,655334,2520386v-22995,-18037,-49826,-36083,-72821,-54138c559567,2448253,540081,2426239,525006,2401279v-11478,-20133,-11478,-44828,,-64960c529955,2324708,536395,2313790,544165,2303844v10517,-18481,19491,-37798,26831,-57755c575086,2232947,581593,2220684,590184,2209931v11489,-18084,19160,-36111,11489,-57764c597865,2130513,605480,2116084,616987,2098048v,,3807,,3807,-3617c636146,2076347,632311,2061937,616987,2043900v-12659,-10549,-26876,-19073,-42145,-25270c555682,2011406,532687,2004201,513527,1996977v-19159,-10822,-99576,-2732,-137000,-2732c358443,1994245,364049,1881477,360213,1863441v-8641,-35635,-30575,-66620,-61314,-86613c287014,1766064,274179,1756399,260551,1747951v-26315,-16378,-49642,-37127,-68976,-61352c171807,1661964,150015,1639026,126425,1618022v-15324,-18084,-34512,-32494,-49826,-50530c72792,1560267,68918,1549408,65082,1542222v-7614,-14429,-11479,-25270,-19150,-39690c36917,1488449,31642,1472299,30608,1455609v-163,-16321,-4105,-32382,-11516,-46923c8239,1388803,2949,1366362,3777,1343726,-3870,1307322,157,1269434,15284,1235450v8470,-11502,16152,-23563,22996,-36101c45894,1188527,53603,1181265,61275,1170491v3147,-12986,4429,-26353,3807,-39700c61275,1119059,61275,1106423,65082,1094690v3807,-21663,19188,-32475,42183,-36082c114880,1054991,126425,1054991,134096,1051374v30638,-7224,45991,-25260,53634,-54147c191537,979143,191537,961144,203082,943108v11488,-14448,19160,-25270,30638,-39699c249072,885325,260551,867307,260551,845654r,-39699c256744,780685,241401,766256,226077,748191v-8556,-7557,-16266,-16020,-22995,-25241c195989,709629,194614,693997,199275,679643v3807,-10838,7633,-21669,11478,-32494c219404,624606,240338,609122,264425,607450v15314,-3607,34502,-7224,53662,-10831l348753,596619v17500,-901,34554,-5840,49827,-14430c417627,570723,438299,562204,459894,556919v15885,-4603,30763,-12152,43858,-22252c507234,531464,510508,528043,513556,524425v13017,-14335,22241,-31699,26831,-50511c540387,455830,551875,441420,563382,426991v11763,-14179,24572,-27455,38319,-39719c609437,376856,613486,364162,613208,351190v4411,-21392,6959,-43127,7615,-64960c621646,264740,616334,243460,605508,224878v2047,-2077,4767,-3356,7672,-3607c616987,221271,616987,221271,616987,217654v-3807,,-7614,-3617,-11479,-3617c601701,210430,597837,210430,597837,206813v-3807,-10812,-11488,-14429,-22995,-18084c564130,181313,552549,175240,540358,170645v-7671,-3607,-15352,-3607,-19188,-7224c510136,153906,502140,141359,498175,127339v1642,-5944,2914,-11983,3807,-18084c501982,105647,498175,98423,498175,94806,485734,74699,466818,59426,444542,51500v-2050,-1900,-3393,-4441,-3808,-7205l429218,33454c420802,29966,413032,25088,406232,19025v-3807,,-7614,-7224,-7614,-7224c400271,6990,405054,3983,410106,4577r452252,c962011,4577,1061663,8194,1165151,8194r49798,c1272456,8194,1326118,8194,1379780,4577v34525,597,69058,-601,103459,-3589l1644234,988v7615,-3616,7615,3589,7615,7206c1652486,21547,1651204,34923,1648042,47912v608,8591,-692,17211,-3807,25241c1636563,91237,1640427,109255,1644234,127301v7615,25270,22996,46923,38319,72183c1692348,210858,1701315,222920,1709384,235576v7615,18036,15315,39690,22996,61343c1736187,311377,1740051,329413,1743858,343842v7954,21516,18241,42096,30676,61372c1781943,419756,1785882,435817,1786042,452137v3166,25129,4439,50461,3807,75781l1789849,589290v3807,39699,3807,83005,3807,122695c1796766,743165,1798038,774502,1797463,805831v3807,57736,3807,111883,7681,166031l1805144,1036821v,64969,3807,133546,3807,198505c1812205,1261657,1813478,1288194,1812758,1314715r,93847c1815942,1445766,1817213,1483110,1816566,1520445v3807,46923,3807,97453,7681,144377l1824247,1715352v3807,14429,-3808,28858,-11517,43316c1808923,1765864,1805096,1773081,1801251,1780321v-3114,6769,-4425,14228,-3807,21654c1798955,1818015,1796313,1834174,1789773,1848898v,10812,-3807,18084,-3807,25260c1785368,1881583,1786679,1889037,1789773,1895812v7671,18084,19188,36091,26831,54128c1826358,1966617,1832869,1984989,1835792,2004087v-2043,1906,-3384,4444,-3807,7205c1831727,2028810,1835662,2046135,1843463,2061822v7624,25385,7624,43421,-11536,61486xe" stroked="f" strokeweight=".264mm">
                          <v:stroke joinstyle="miter"/>
                          <v:path arrowok="t"/>
                        </v:shape>
                        <v:group id="Graphic 2" o:spid="_x0000_s1034" style="position:absolute;left:13904;top:25388;width:3627;height:10372" coordorigin="13904,25388" coordsize="3627,10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16" o:spid="_x0000_s1035" style="position:absolute;left:14166;top:25650;width:3104;height:9848;visibility:visible;mso-wrap-style:square;v-text-anchor:middle" coordsize="310388,98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" path="m26184,l284204,v14461,,26184,11723,26184,26184l310388,958633v,14461,-11723,26184,-26184,26184l26184,984817c11723,984817,,973094,,958633l,26193c,11731,11721,5,26184,xe" fillcolor="#3d4d55" stroked="f" strokeweight=".264mm">
                            <v:stroke joinstyle="miter"/>
                            <v:path arrowok="t" o:connecttype="custom" o:connectlocs="262,0;2842,0;3104,262;3104,9586;2842,9848;262,9848;0,9586;0,262;262,0" o:connectangles="0,0,0,0,0,0,0,0,0"/>
                          </v:shape>
                          <v:shape id="Freeform 117" o:spid="_x0000_s1036" style="position:absolute;left:13904;top:25388;width:3627;height:10372;visibility:visible;mso-wrap-style:square;v-text-anchor:middle" coordsize="362708,1037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" path="m310360,52348r,932440l52348,984788r,-932440l310360,52348m310360,l52348,c23437,,,23437,,52348l,984788v,28911,23437,52349,52348,52349l310360,1037137v28911,,52348,-23438,52348,-52349l362708,52348c362708,23437,339271,,310360,xe" stroked="f" strokeweight=".264mm">
                            <v:stroke joinstyle="miter"/>
                            <v:path arrowok="t" o:connecttype="custom" o:connectlocs="3104,524;3104,9848;523,9848;523,524;3104,524;3104,0;523,0;0,524;0,9848;523,10372;3104,10372;3627,9848;3627,524;3104,0" o:connectangles="0,0,0,0,0,0,0,0,0,0,0,0,0,0"/>
                          </v:shape>
                        </v:group>
                        <v:group id="Graphic 2" o:spid="_x0000_s1037" style="position:absolute;left:18225;top:25388;width:6818;height:10373" coordorigin="18225,25388" coordsize="6817,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19" o:spid="_x0000_s1038" style="position:absolute;left:18487;top:25650;width:6294;height:9849;visibility:visible;mso-wrap-style:square;v-text-anchor:middle" coordsize="629408,98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" path="m26193,984941c11727,984941,,973213,,958747l,26184c5,11721,11731,,26193,l284128,v14463,,26188,11721,26194,26184l310322,666005r292894,c617678,666005,629404,677727,629409,692189r,266416c629409,973071,617682,984798,603216,984798r-316632,c285765,984874,284947,984912,284109,984912r-257916,29xe" fillcolor="#3d4d55" stroked="f" strokeweight=".264mm">
                            <v:stroke joinstyle="miter"/>
                            <v:path arrowok="t" o:connecttype="custom" o:connectlocs="262,9849;0,9587;0,262;262,0;2841,0;3103,262;3103,6660;6032,6660;6294,6922;6294,9586;6032,9848;2866,9848;2841,9849" o:connectangles="0,0,0,0,0,0,0,0,0,0,0,0,0"/>
                          </v:shape>
                          <v:shape id="Freeform 120" o:spid="_x0000_s1039" style="position:absolute;left:18225;top:25388;width:6818;height:10373;visibility:visible;mso-wrap-style:square;v-text-anchor:middle" coordsize="681719,1037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" path="m310284,52348r,666034l629371,718382r,266416l310284,984798r,114l52348,984912r,-932564l310284,52348m310284,l52348,c23437,,,23437,,52348l,984912v,28911,23437,52349,52348,52349l310284,1037261v1189,,2369,,3550,-124l629371,1037137v28911,,52348,-23437,52348,-52349l681719,718382v,-28911,-23437,-52348,-52348,-52348l362660,666034r,-613686c362660,23437,339223,,310312,r-28,xe" stroked="f" strokeweight=".264mm">
                            <v:stroke joinstyle="miter"/>
                            <v:path arrowok="t" o:connecttype="custom" o:connectlocs="3103,524;3103,7184;6294,7184;6294,9848;3103,9848;3103,9849;524,9849;524,524;3103,524;3103,0;524,0;0,524;0,9849;524,10373;3103,10373;3139,10372;6294,10372;6818,9848;6818,7184;6294,6661;3627,6661;3627,524;3103,0" o:connectangles="0,0,0,0,0,0,0,0,0,0,0,0,0,0,0,0,0,0,0,0,0,0,0"/>
                          </v:shape>
                        </v:group>
                        <v:group id="Graphic 2" o:spid="_x0000_s1040" style="position:absolute;left:27001;top:25388;width:16236;height:10372" coordorigin="27001,25388" coordsize="16235,10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22" o:spid="_x0000_s1041" style="position:absolute;left:27263;top:25650;width:15712;height:9849;visibility:visible;mso-wrap-style:square;v-text-anchor:middle" coordsize="1571266,98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" path="m549630,984864v-14466,,-26193,-11727,-26193,-26193l523437,318792r-497244,c11731,318792,5,307071,,292609l,26298c,11832,11727,105,26193,105r521162,c548107,38,548869,,549630,l807632,v771,,1523,,2275,105l1408934,105v9837,5,18842,5518,23319,14277l1568407,280692v6565,12885,1443,28652,-11442,35218c1553286,317784,1549217,318762,1545088,318764r-711272,l833816,958614v,14466,-11728,26193,-26194,26193l549630,984864xe" fillcolor="#ff6d2d" stroked="f" strokeweight=".264mm">
                            <v:stroke joinstyle="miter"/>
                            <v:path arrowok="t" o:connecttype="custom" o:connectlocs="5496,9849;5234,9587;5234,3188;262,3188;0,2926;0,263;262,1;5473,1;5496,0;8076,0;8099,1;14089,1;14322,144;15683,2807;15569,3159;15450,3188;8338,3188;8338,9586;8076,9848" o:connectangles="0,0,0,0,0,0,0,0,0,0,0,0,0,0,0,0,0,0,0"/>
                          </v:shape>
                          <v:shape id="Freeform 123" o:spid="_x0000_s1042" style="position:absolute;left:27001;top:25388;width:16236;height:10372;visibility:visible;mso-wrap-style:square;v-text-anchor:middle" coordsize="1623597,103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" path="m833787,52406r,85l1435090,52491r136153,266321l833787,318812r,666033l575776,984845r,-666033l52348,318812r,-266321l575776,52491r,-85l833787,52406t,-52349l575776,57v-1057,,-2113,,-3160,95l52348,152c23437,152,,23590,,52501l,318821v,28911,23437,52349,52348,52349l523399,371170r,613656c523399,1013738,546836,1037175,575747,1037175r258011,c862670,1037175,886107,1013738,886107,984826r,-613637l1571196,371189v28911,29,52372,-23384,52402,-52295c1623606,310571,1621630,302366,1617833,294960l1481727,28649c1472783,11122,1454766,92,1435090,95r-598143,c835900,29,834843,,833787,r,57xe" stroked="f" strokeweight=".264mm">
                            <v:stroke joinstyle="miter"/>
                            <v:path arrowok="t" o:connecttype="custom" o:connectlocs="8338,524;8338,525;14351,525;15712,3188;8338,3188;8338,9849;5758,9849;5758,3188;523,3188;523,525;5758,525;5758,524;8338,524;8338,1;5758,1;5726,2;523,2;0,525;0,3188;523,3712;5234,3712;5234,9849;5757,10372;8338,10372;8861,9849;8861,3712;15712,3712;16236,3189;16178,2950;14817,286;14351,1;8369,1;8338,0" o:connectangles="0,0,0,0,0,0,0,0,0,0,0,0,0,0,0,0,0,0,0,0,0,0,0,0,0,0,0,0,0,0,0,0,0"/>
                          </v:shape>
                        </v:group>
                        <v:group id="Graphic 2" o:spid="_x0000_s1043" style="position:absolute;left:21743;top:25388;width:10078;height:10372" coordorigin="21743,25388" coordsize="10078,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25" o:spid="_x0000_s1044" style="position:absolute;left:22004;top:25650;width:9555;height:9849;visibility:visible;mso-wrap-style:square;v-text-anchor:middle" coordsize="955435,98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" path="m477722,984845c214305,984845,,763954,,492427,,220901,214305,,477722,,741140,,955435,220901,955435,492427v,271527,-214295,492418,-477713,492418xm477722,318688v-92190,,-167181,77942,-167181,173739c310541,588225,385532,665901,477722,665901v92191,,167430,-77819,167430,-173474c645152,396773,570046,318688,477722,318688xe" fillcolor="#ff6d2d" stroked="f" strokeweight=".264mm">
                            <v:stroke joinstyle="miter"/>
                            <v:path arrowok="t" o:connecttype="custom" o:connectlocs="4778,9849;0,4925;4778,0;9555,4925;4778,9849;4778,3187;3106,4925;4778,6659;6452,4925;4778,3187" o:connectangles="0,0,0,0,0,0,0,0,0,0"/>
                          </v:shape>
                          <v:shape id="Freeform 126" o:spid="_x0000_s1045" style="position:absolute;left:21743;top:25388;width:10078;height:10372;visibility:visible;mso-wrap-style:square;v-text-anchor:middle" coordsize="1007821,103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" path="m503906,52386v249369,,451520,208757,451520,466235c955426,776099,753256,984855,503906,984855,254556,984855,52377,776089,52377,518621,52377,261152,254547,52386,503906,52386t,665901c610725,718287,697519,628924,697519,518621v,-110303,-86794,-199876,-193613,-199876c397087,318745,310540,408308,310540,518621v,110312,86537,199666,193376,199666m503916,c226060,,,232655,,518621v,285965,226060,518611,503916,518611c781771,1037232,1007822,804586,1007822,518621,1007822,232655,781771,,503916,xm503916,665910v-77743,,-140999,-66073,-140999,-147289c362917,437404,426173,371093,503916,371093v77742,,141236,66188,141236,147528c645152,599961,581791,665910,503916,665910xe" stroked="f" strokeweight=".264mm">
                            <v:stroke joinstyle="miter"/>
                            <v:path arrowok="t" o:connecttype="custom" o:connectlocs="5039,524;9554,5186;5039,9848;524,5186;5039,524;5039,7183;6975,5186;5039,3187;3105,5186;5039,7183;5039,0;0,5186;5039,10372;10078,5186;5039,0;5039,6659;3629,5186;5039,3711;6451,5186;5039,6659" o:connectangles="0,0,0,0,0,0,0,0,0,0,0,0,0,0,0,0,0,0,0,0"/>
                          </v:shape>
                        </v:group>
                        <v:group id="Graphic 2" o:spid="_x0000_s1046" style="position:absolute;left:35288;top:25389;width:11356;height:10372" coordorigin="35288,25389" coordsize="11355,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28" o:spid="_x0000_s1047" style="position:absolute;left:35551;top:25651;width:10830;height:9848;visibility:visible;mso-wrap-style:square;v-text-anchor:middle" coordsize="1083047,98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" path="m765161,984826v-9314,-3,-17926,-4949,-22624,-12992c742537,971834,741329,969731,741110,969303l704618,897919r-326245,l341253,970426v-4475,8755,-13476,14268,-23309,14277l26163,984703c11702,984692,-11,972959,,958499v3,-4126,981,-8192,2854,-11868l372377,224356v409,-800,866,-1580,1342,-2332l480062,14277c484533,5517,493537,2,503372,r76733,c589943,,598950,5515,603424,14277l710757,224261,886029,566791r194165,379764c1086754,959448,1081621,975218,1068728,981778v-3669,1867,-7726,2843,-11843,2848l765161,984826xm577097,648150l541710,578945r-35445,69205l577097,648150xe" fillcolor="#3d4d55" stroked="f" strokeweight=".264mm">
                            <v:stroke joinstyle="miter"/>
                            <v:path arrowok="t" o:connecttype="custom" o:connectlocs="7651,9848;7425,9718;7411,9693;7046,8979;3784,8979;3412,9704;3179,9847;262,9847;0,9585;29,9466;3724,2244;3737,2220;4800,143;5034,0;5801,0;6034,143;7107,2243;8860,5668;10801,9465;10687,9818;10568,9846;5771,6481;5417,5789;5062,6481" o:connectangles="0,0,0,0,0,0,0,0,0,0,0,0,0,0,0,0,0,0,0,0,0,0,0,0"/>
                          </v:shape>
                          <v:shape id="Freeform 129" o:spid="_x0000_s1048" style="position:absolute;left:35288;top:25389;width:11356;height:10372;visibility:visible;mso-wrap-style:square;v-text-anchor:middle" coordsize="1135555,1037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" path="m606360,52386l713683,262409r28849,56279l888974,604939r194166,379764l791407,984817r-733,-1257l746891,897985r-358282,l344180,984741r-291762,l421941,262475r76,162l529626,52386r76734,m489680,700555r156474,l567964,547660,489680,700555m606360,38r-76762,c509924,45,491912,11073,482960,28592l377150,235254v-657,1085,-1276,2198,-1904,3331l5780,960879v-13194,25726,-3035,57276,22689,70470c35880,1035149,44090,1037127,52418,1037118r291781,c363875,1037122,381892,1026091,390836,1008564r29830,-58240l714864,950324r29201,57107c744474,1008231,744902,1009021,745349,1009792r724,1266c755437,1027249,772722,1037221,791426,1037222r291733,-123c1112070,1037126,1135529,1013710,1135556,984799v7,-8317,-1967,-16517,-5760,-23920l935631,581115,789189,294855,760940,239737v-191,-381,-381,-771,-581,-1152l652997,28554c644053,11027,626036,-4,606360,r,38xe" stroked="f" strokeweight=".264mm">
                            <v:stroke joinstyle="miter"/>
                            <v:path arrowok="t" o:connecttype="custom" o:connectlocs="6064,524;7137,2624;7137,2624;7426,3187;8890,6049;10832,9847;7914,9848;7907,9835;7469,8980;7469,8980;3886,8980;3442,9847;524,9847;4220,2625;4220,2626;5296,524;6064,524;4897,7005;6462,7005;5680,5476;4897,7005;6064,0;5296,0;4830,286;3772,2352;3753,2386;58,9609;285,10313;524,10371;3442,10371;3909,10085;4207,9503;7149,9503;7441,10074;7454,10098;7461,10110;7915,10372;7915,10372;10832,10371;11356,9848;11298,9609;9357,5811;7892,2948;7610,2397;7604,2386;6530,286;6064,0" o:connectangles="0,0,0,0,0,0,0,0,0,0,0,0,0,0,0,0,0,0,0,0,0,0,0,0,0,0,0,0,0,0,0,0,0,0,0,0,0,0,0,0,0,0,0,0,0,0,0"/>
                          </v:shape>
                        </v:group>
                      </v:group>
                    </v:group>
                  </v:group>
                </w:pict>
              </mc:Fallback>
            </mc:AlternateContent>
          </w:r>
        </w:p>
      </w:tc>
      <w:tc>
        <w:tcPr>
          <w:tcW w:w="4607" w:type="dxa"/>
        </w:tcPr>
        <w:p w14:paraId="3DFB6723" w14:textId="77777777" w:rsidR="008F3B81" w:rsidRDefault="008F3B81" w:rsidP="008F3B81">
          <w:pPr>
            <w:pStyle w:val="ContactInfo"/>
            <w:rPr>
              <w:sz w:val="16"/>
              <w:szCs w:val="16"/>
            </w:rPr>
          </w:pPr>
        </w:p>
        <w:p w14:paraId="70B071DE" w14:textId="77777777" w:rsidR="008F3B81" w:rsidRPr="008F3B81" w:rsidRDefault="008F3B81" w:rsidP="008F3B81">
          <w:pPr>
            <w:pStyle w:val="ContactInfo"/>
            <w:rPr>
              <w:sz w:val="16"/>
              <w:szCs w:val="16"/>
            </w:rPr>
          </w:pPr>
        </w:p>
        <w:p w14:paraId="3C0D4EC7" w14:textId="77777777" w:rsidR="00E332DA" w:rsidRPr="00E52AAF" w:rsidRDefault="008F3B81" w:rsidP="008F3B81">
          <w:pPr>
            <w:pStyle w:val="ContactInfo"/>
            <w:rPr>
              <w:sz w:val="16"/>
              <w:szCs w:val="16"/>
              <w:lang w:val="it-IT"/>
            </w:rPr>
          </w:pPr>
          <w:r w:rsidRPr="00E52AAF">
            <w:rPr>
              <w:sz w:val="16"/>
              <w:szCs w:val="16"/>
              <w:lang w:val="it-IT"/>
            </w:rPr>
            <w:t>PO BOX 4520</w:t>
          </w:r>
        </w:p>
        <w:p w14:paraId="65940F51" w14:textId="77777777" w:rsidR="008F3B81" w:rsidRPr="00E52AAF" w:rsidRDefault="008F3B81" w:rsidP="008F3B81">
          <w:pPr>
            <w:pStyle w:val="ContactInfo"/>
            <w:rPr>
              <w:sz w:val="16"/>
              <w:szCs w:val="16"/>
              <w:lang w:val="it-IT"/>
            </w:rPr>
          </w:pPr>
          <w:r w:rsidRPr="00E52AAF">
            <w:rPr>
              <w:sz w:val="16"/>
              <w:szCs w:val="16"/>
              <w:lang w:val="it-IT"/>
            </w:rPr>
            <w:t xml:space="preserve"> Lisle, IL 60532</w:t>
          </w:r>
        </w:p>
        <w:p w14:paraId="7C1C8D42" w14:textId="77777777" w:rsidR="008F3B81" w:rsidRPr="00E52AAF" w:rsidRDefault="008F3B81" w:rsidP="008F3B81">
          <w:pPr>
            <w:pStyle w:val="ContactInfo"/>
            <w:rPr>
              <w:sz w:val="16"/>
              <w:szCs w:val="16"/>
              <w:lang w:val="it-IT"/>
            </w:rPr>
          </w:pPr>
          <w:r w:rsidRPr="00E52AAF">
            <w:rPr>
              <w:sz w:val="16"/>
              <w:szCs w:val="16"/>
              <w:lang w:val="it-IT"/>
            </w:rPr>
            <w:t>708.452.7640</w:t>
          </w:r>
        </w:p>
        <w:p w14:paraId="6E642053" w14:textId="77777777" w:rsidR="008F3B81" w:rsidRPr="00E52AAF" w:rsidRDefault="00B81FC8" w:rsidP="008F3B81">
          <w:pPr>
            <w:pStyle w:val="ContactInfo"/>
            <w:rPr>
              <w:noProof/>
              <w:sz w:val="16"/>
              <w:szCs w:val="16"/>
              <w:lang w:val="it-IT"/>
            </w:rPr>
          </w:pPr>
          <w:hyperlink r:id="rId1" w:history="1">
            <w:r w:rsidR="008F3B81" w:rsidRPr="00E52AAF">
              <w:rPr>
                <w:rStyle w:val="Hyperlink"/>
                <w:sz w:val="16"/>
                <w:szCs w:val="16"/>
                <w:lang w:val="it-IT"/>
              </w:rPr>
              <w:t>office@ilota.org</w:t>
            </w:r>
          </w:hyperlink>
        </w:p>
      </w:tc>
    </w:tr>
  </w:tbl>
  <w:p w14:paraId="2EDCAB59" w14:textId="77777777" w:rsidR="008F3B81" w:rsidRPr="00E52AAF" w:rsidRDefault="008F3B81">
    <w:pPr>
      <w:pStyle w:val="Header"/>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E281" w14:textId="77777777" w:rsidR="009468D3" w:rsidRDefault="00A86AE4">
    <w:pPr>
      <w:pStyle w:val="Header"/>
    </w:pPr>
    <w:r>
      <w:rPr>
        <w:noProof/>
      </w:rPr>
      <mc:AlternateContent>
        <mc:Choice Requires="wpg">
          <w:drawing>
            <wp:anchor distT="0" distB="0" distL="114300" distR="114300" simplePos="0" relativeHeight="251664384" behindDoc="0" locked="0" layoutInCell="1" allowOverlap="1" wp14:anchorId="1D7B810D" wp14:editId="2612981B">
              <wp:simplePos x="0" y="0"/>
              <wp:positionH relativeFrom="page">
                <wp:align>center</wp:align>
              </wp:positionH>
              <wp:positionV relativeFrom="page">
                <wp:align>center</wp:align>
              </wp:positionV>
              <wp:extent cx="7781925" cy="100653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81925" cy="10065385"/>
                        <a:chOff x="0" y="0"/>
                        <a:chExt cx="7782130" cy="10065662"/>
                      </a:xfrm>
                    </wpg:grpSpPr>
                    <wps:wsp>
                      <wps:cNvPr id="25" name="Freeform 6"/>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22" name="Freeform: Shape 21"/>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24" name="Freeform: Shape 23"/>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32" name="Freeform: Shape 31"/>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wps:spPr>
                      <wps:bodyPr vert="horz" wrap="square" lIns="91440" tIns="45720" rIns="91440" bIns="45720" numCol="1" anchor="t" anchorCtr="0" compatLnSpc="1">
                        <a:prstTxWarp prst="textNoShape">
                          <a:avLst/>
                        </a:prstTxWarp>
                        <a:noAutofit/>
                      </wps:bodyPr>
                    </wps:wsp>
                    <wps:wsp>
                      <wps:cNvPr id="31" name="Freeform: Shape 30"/>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61" name="Freeform 8"/>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bodyPr vert="horz" wrap="square" lIns="91440" tIns="45720" rIns="91440" bIns="45720" numCol="1" anchor="t" anchorCtr="0" compatLnSpc="1">
                        <a:prstTxWarp prst="textNoShape">
                          <a:avLst/>
                        </a:prstTxWarp>
                      </wps:bodyPr>
                    </wps:wsp>
                    <wps:wsp>
                      <wps:cNvPr id="30" name="Freeform: Shape 29"/>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64" name="Freeform 8"/>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5707BFD1" id="Group 1" o:spid="_x0000_s1026" style="position:absolute;margin-left:0;margin-top:0;width:612.75pt;height:792.55pt;z-index:251664384;mso-width-percent:1000;mso-height-percent:1000;mso-position-horizontal:center;mso-position-horizontal-relative:page;mso-position-vertical:center;mso-position-vertical-relative:page;mso-width-percent:1000;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">
              <v:shape id="Freeform 6" o:spid="_x0000_s1027" style="position:absolute;width:77724;height:37201;visibility:visible;mso-wrap-style:square;v-text-anchor:top" coordsize="872,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fMVcUA&#10;AADbAAAADwAAAGRycy9kb3ducmV2LnhtbESPQWsCMRSE74X+h/AKvRTNusUqq1FsoVDwtNaLt8fm&#10;uZt287Ikqab+elMoeBxm5htmuU62FyfywThWMBkXIIgbpw23Cvaf76M5iBCRNfaOScEvBViv7u+W&#10;WGl35ppOu9iKDOFQoYIuxqGSMjQdWQxjNxBn7+i8xZilb6X2eM5w28uyKF6kRcN5ocOB3jpqvnc/&#10;VsH09am+7GfbQ/GcyvqrTObijVHq8SFtFiAipXgL/7c/tIJyCn9f8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98xVxQAAANsAAAAPAAAAAAAAAAAAAAAAAJgCAABkcnMv&#10;ZG93bnJldi54bWxQSwUGAAAAAAQABAD1AAAAigMAAAAA&#10;" path="m,c,453,,453,,453,23,401,52,353,87,310v7,-9,14,-17,21,-26c116,275,125,266,133,258,248,143,406,72,581,72v291,,291,,291,c872,,872,,872,l,xe" fillcolor="#ffd966 [3205]" stroked="f">
                <v:path arrowok="t" o:connecttype="custom" o:connectlocs="0,0;0,3720166;775457,2545809;962637,2332290;1185469,2118770;5178629,591285;7772400,591285;7772400,0;0,0" o:connectangles="0,0,0,0,0,0,0,0,0"/>
              </v:shape>
              <v:shape id="Freeform: Shape 21" o:spid="_x0000_s1028" style="position:absolute;top:4381;width:17382;height:18963;rotation:180;flip:x;visibility:visible;mso-wrap-style:square;v-text-anchor:top" coordsize="1738276,1896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6dp8QA&#10;AADbAAAADwAAAGRycy9kb3ducmV2LnhtbESPQWvCQBSE70L/w/IKvZS6MaDUNBspraHqrVp6fmSf&#10;STD7Nu5uNf57Vyh4HGbmGyZfDKYTJ3K+taxgMk5AEFdWt1wr+NmVL68gfEDW2FkmBRfysCgeRjlm&#10;2p75m07bUIsIYZ+hgiaEPpPSVw0Z9GPbE0dvb53BEKWrpXZ4jnDTyTRJZtJgy3GhwZ4+GqoO2z+j&#10;wB7LT1q61e9kOZRfz3O9Pm66qVJPj8P7G4hAQ7iH/9srrSBN4fYl/gB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unafEAAAA2wAAAA8AAAAAAAAAAAAAAAAAmAIAAGRycy9k&#10;b3ducmV2LnhtbFBLBQYAAAAABAAEAPUAAACJAwAAAAA=&#10;" path="m1628881,1895780v87616,-8437,154313,-121744,71851,-198888c415301,414363,93943,93731,13603,13572l,,,329116r19162,24174c1506705,1831895,1506705,1831895,1506705,1831895v12935,12857,19403,25715,32338,32143c1568147,1889753,1599676,1898593,1628881,1895780xe" fillcolor="white [3208]"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lSc8MA&#10;AADbAAAADwAAAGRycy9kb3ducmV2LnhtbESPQWvCQBSE74X+h+UVems2WrEa3YRiKerRtIceH9ln&#10;Err7NmTXJP33XUHwOMzMN8y2mKwRA/W+daxglqQgiCunW64VfH99vqxA+ICs0TgmBX/kocgfH7aY&#10;aTfyiYYy1CJC2GeooAmhy6T0VUMWfeI64uidXW8xRNnXUvc4Rrg1cp6mS2mx5bjQYEe7hqrf8mIV&#10;uBWPx7elGT+62eu6GuzP3qwPSj0/Te8bEIGmcA/f2getYL6A65f4A2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lSc8MAAADbAAAADwAAAAAAAAAAAAAAAACYAgAAZHJzL2Rv&#10;d25yZXYueG1sUEsFBgAAAAAEAAQA9QAAAIgDAAAAAA==&#10;" path="m2307676,2684454v123692,-11912,217852,-171873,101436,-280782c443168,442167,74554,74385,5438,5426l,,,454256r5467,15139c12315,484143,21446,497756,35142,506832,2135192,2594263,2135192,2594263,2135192,2594263v18262,18152,27392,36303,45654,45379c2221934,2675946,2266446,2688425,2307676,2684454xe" fillcolor="#85cdc1 [3206]" stroked="f">
                <v:path arrowok="t" o:connecttype="custom" o:connectlocs="2307676,2684454;2409112,2403672;5438,5426;0,0;0,454256;5467,469395;35142,506832;2135192,2594263;2180846,2639642;2307676,2684454" o:connectangles="0,0,0,0,0,0,0,0,0,0"/>
              </v:shape>
              <v:shape id="Freeform: Shape 31" o:spid="_x0000_s1030" style="position:absolute;left:67056;top:91154;width:10700;height:9502;visibility:visible;mso-wrap-style:square;v-text-anchor:top" coordsize="1070039,950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pBMMYA&#10;AADbAAAADwAAAGRycy9kb3ducmV2LnhtbESPT2vCQBTE74V+h+UJXqRuTKHU6ColUOqhYP0D1tsj&#10;+8wGs29jdtX47buC0OMwM79hpvPO1uJCra8cKxgNExDEhdMVlwq2m8+XdxA+IGusHZOCG3mYz56f&#10;pphpd+UVXdahFBHCPkMFJoQmk9IXhiz6oWuIo3dwrcUQZVtK3eI1wm0t0yR5kxYrjgsGG8oNFcf1&#10;2SoYf634NBgvze7nuPv9zge3/TnNler3uo8JiEBd+A8/2gut4DWF+5f4A+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pBMMYAAADbAAAADwAAAAAAAAAAAAAAAACYAgAAZHJz&#10;L2Rvd25yZXYueG1sUEsFBgAAAAAEAAQA9QAAAIsDAAAAAA==&#10;" path="m1070039,r,950237l,950237,1070039,xe" fillcolor="#ffd966 [3205]" stroked="f">
                <v:path arrowok="t" o:connecttype="custom" o:connectlocs="1070039,0;1070039,950237;0,950237" o:connectangles="0,0,0"/>
              </v:shape>
              <v:shape id="Freeform: Shape 30" o:spid="_x0000_s1031" style="position:absolute;left:57805;top:82894;width:19919;height:17762;visibility:visible;mso-wrap-style:square;v-text-anchor:top" coordsize="1991837,177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qzosUA&#10;AADbAAAADwAAAGRycy9kb3ducmV2LnhtbESPQWvCQBSE74L/YXmCF9GNLYqkbkIr1VY8iLbQ6yP7&#10;TILZtyG7xrS/visIHoeZ+YZZpp2pREuNKy0rmE4iEMSZ1SXnCr6/1uMFCOeRNVaWScEvOUiTfm+J&#10;sbZXPlB79LkIEHYxKii8r2MpXVaQQTexNXHwTrYx6INscqkbvAa4qeRTFM2lwZLDQoE1rQrKzseL&#10;UeD+3E+2vcx27Uc+eis3a7nav7dKDQfd6wsIT51/hO/tT63geQq3L+EHy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6rOixQAAANsAAAAPAAAAAAAAAAAAAAAAAJgCAABkcnMv&#10;ZG93bnJldi54bWxQSwUGAAAAAAQABAD1AAAAigMAAAAA&#10;" path="m1991837,r,238843l1991837,829191,925407,1776225,,1776225,1991837,xe" fillcolor="#85cdc1 [3206]" stroked="f">
                <v:path arrowok="t" o:connecttype="custom" o:connectlocs="1991837,0;1991837,238843;1991837,829191;925407,1776225;0,1776225" o:connectangles="0,0,0,0,0"/>
              </v:shape>
              <v:shape id="Freeform 8" o:spid="_x0000_s1032" style="position:absolute;left:60960;top:82772;width:16795;height:16448;visibility:visible;mso-wrap-style:square;v-text-anchor:top" coordsize="19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nRvMQA&#10;AADbAAAADwAAAGRycy9kb3ducmV2LnhtbESPzW6DMBCE75XyDtZW6q0x9IBaEoPSKI3aI/k55LbB&#10;GyDBa4RdoG9fV6qU42h2vtlZ5pNpxUC9aywriOcRCOLS6oYrBYf9x/MrCOeRNbaWScEPOciz2cMS&#10;U21HLmjY+UoECLsUFdTed6mUrqzJoJvbjjh4F9sb9EH2ldQ9jgFuWvkSRYk02HBoqLGjdU3lbfdt&#10;whvHt1gfzn7rNl+n5rLlIt5c35V6epxWCxCeJn8//k9/agVJDH9bAgB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50bzEAAAA2wAAAA8AAAAAAAAAAAAAAAAAmAIAAGRycy9k&#10;b3ducmV2LnhtbFBLBQYAAAAABAAEAPUAAACJAwAAAAA=&#10;" path="m11,182c193,,193,,193,v1,,1,,1,c194,30,194,30,194,30v,1,,2,,3c193,35,192,37,190,39,32,197,32,197,32,197v-1,2,-2,3,-4,4c16,212,,194,11,182xe" fillcolor="#3b3838 [3207]" stroked="f">
                <v:path arrowok="t" o:connecttype="custom" o:connectlocs="95230,1412099;1670857,0;1679514,0;1679514,232763;1679514,256040;1644885,302593;277033,1528480;242404,1559515;95230,1412099" o:connectangles="0,0,0,0,0,0,0,0,0"/>
              </v:shape>
              <v:shape id="Freeform: Shape 29" o:spid="_x0000_s1033" style="position:absolute;left:51720;top:75438;width:26057;height:25152;visibility:visible;mso-wrap-style:square;v-text-anchor:top" coordsize="2605691,2515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9cEA&#10;AADbAAAADwAAAGRycy9kb3ducmV2LnhtbERPy2oCMRTdF/oP4Qrd1YxVZBiNIqUFKW58Fbq7TK6T&#10;wcnNkGR06tebheDycN7zZW8bcSEfascKRsMMBHHpdM2VgsP++z0HESKyxsYxKfinAMvF68scC+2u&#10;vKXLLlYihXAoUIGJsS2kDKUhi2HoWuLEnZy3GBP0ldQeryncNvIjy6bSYs2pwWBLn4bK866zCpy5&#10;jahbf3U/Ez/OV3+Hsj3+bpR6G/SrGYhIfXyKH+61VjBO69OX9AP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gf/XBAAAA2wAAAA8AAAAAAAAAAAAAAAAAmAIAAGRycy9kb3du&#10;cmV2LnhtbFBLBQYAAAAABAAEAPUAAACGAw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white [3209]" stroked="f">
                <v:path arrowok="t" o:connecttype="custom" o:connectlocs="2591733,0;2605691,0;2605691,373697;2605691,411067;2549860,485806;344535,2453944;288704,2503770;271639,2515287;81037,2515287;49678,2492870;51423,2267095;2591733,0" o:connectangles="0,0,0,0,0,0,0,0,0,0,0,0"/>
              </v:shape>
              <v:shape id="Freeform 8" o:spid="_x0000_s1034" style="position:absolute;left:60864;top:77057;width:16957;height:16448;visibility:visible;mso-wrap-style:square;v-text-anchor:top" coordsize="19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8YA&#10;AADbAAAADwAAAGRycy9kb3ducmV2LnhtbESP3WrCQBSE74W+w3IKvdNNW5WSupFSKBVBxFjt7SF7&#10;8oPZsyG7JtGnd4VCL4eZ+YZZLAdTi45aV1lW8DyJQBBnVldcKPjZf43fQDiPrLG2TAou5GCZPIwW&#10;GGvb84661BciQNjFqKD0vomldFlJBt3ENsTBy21r0AfZFlK32Ae4qeVLFM2lwYrDQokNfZaUndKz&#10;UfD6252K+rjebPeHnUyv39s+neVKPT0OH+8gPA3+P/zXXmkF8yncv4QfI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h+8YAAADbAAAADwAAAAAAAAAAAAAAAACYAgAAZHJz&#10;L2Rvd25yZXYueG1sUEsFBgAAAAAEAAQA9QAAAIsDAAAAAA==&#10;" path="m11,182c193,,193,,193,v1,,1,,1,c194,30,194,30,194,30v,1,,2,,3c193,35,192,37,190,39,32,197,32,197,32,197v-1,2,-2,3,-4,4c16,212,,194,11,182xe" fillcolor="#4b1919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8B13E2"/>
    <w:multiLevelType w:val="hybridMultilevel"/>
    <w:tmpl w:val="DCE6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155D2"/>
    <w:multiLevelType w:val="hybridMultilevel"/>
    <w:tmpl w:val="5B50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C3490"/>
    <w:multiLevelType w:val="hybridMultilevel"/>
    <w:tmpl w:val="77E892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10B0F"/>
    <w:multiLevelType w:val="hybridMultilevel"/>
    <w:tmpl w:val="E60CF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4A0E2A"/>
    <w:multiLevelType w:val="hybridMultilevel"/>
    <w:tmpl w:val="158A9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AF7DFF"/>
    <w:multiLevelType w:val="hybridMultilevel"/>
    <w:tmpl w:val="ED2C38A4"/>
    <w:lvl w:ilvl="0" w:tplc="2C26F8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98268E"/>
    <w:multiLevelType w:val="hybridMultilevel"/>
    <w:tmpl w:val="8F8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9455AB"/>
    <w:multiLevelType w:val="hybridMultilevel"/>
    <w:tmpl w:val="865CDB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9B32E7"/>
    <w:multiLevelType w:val="hybridMultilevel"/>
    <w:tmpl w:val="07DA7F8C"/>
    <w:lvl w:ilvl="0" w:tplc="2C26F8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2028B9"/>
    <w:multiLevelType w:val="hybridMultilevel"/>
    <w:tmpl w:val="0E729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1"/>
  </w:num>
  <w:num w:numId="14">
    <w:abstractNumId w:val="10"/>
  </w:num>
  <w:num w:numId="15">
    <w:abstractNumId w:val="19"/>
  </w:num>
  <w:num w:numId="16">
    <w:abstractNumId w:val="16"/>
  </w:num>
  <w:num w:numId="17">
    <w:abstractNumId w:val="18"/>
  </w:num>
  <w:num w:numId="18">
    <w:abstractNumId w:val="15"/>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2DA"/>
    <w:rsid w:val="000115CE"/>
    <w:rsid w:val="000828F4"/>
    <w:rsid w:val="000F1B5C"/>
    <w:rsid w:val="000F51EC"/>
    <w:rsid w:val="000F7122"/>
    <w:rsid w:val="00114A27"/>
    <w:rsid w:val="001910A2"/>
    <w:rsid w:val="001B4EEF"/>
    <w:rsid w:val="001B689C"/>
    <w:rsid w:val="00200635"/>
    <w:rsid w:val="00237975"/>
    <w:rsid w:val="00254E0D"/>
    <w:rsid w:val="00272B7A"/>
    <w:rsid w:val="00275575"/>
    <w:rsid w:val="00275EEA"/>
    <w:rsid w:val="002854C2"/>
    <w:rsid w:val="002B5E05"/>
    <w:rsid w:val="002E0BDB"/>
    <w:rsid w:val="00325BB9"/>
    <w:rsid w:val="00342526"/>
    <w:rsid w:val="0038000D"/>
    <w:rsid w:val="00384C8B"/>
    <w:rsid w:val="00385ACF"/>
    <w:rsid w:val="003C4F94"/>
    <w:rsid w:val="003E07B6"/>
    <w:rsid w:val="00422757"/>
    <w:rsid w:val="00436E03"/>
    <w:rsid w:val="00475D96"/>
    <w:rsid w:val="00477474"/>
    <w:rsid w:val="00480B7F"/>
    <w:rsid w:val="0049304E"/>
    <w:rsid w:val="004A1893"/>
    <w:rsid w:val="004C4A44"/>
    <w:rsid w:val="004E18DC"/>
    <w:rsid w:val="005125BB"/>
    <w:rsid w:val="005264AB"/>
    <w:rsid w:val="00537F9C"/>
    <w:rsid w:val="00541D95"/>
    <w:rsid w:val="0055629A"/>
    <w:rsid w:val="00564A0E"/>
    <w:rsid w:val="00572222"/>
    <w:rsid w:val="005D3DA6"/>
    <w:rsid w:val="00616566"/>
    <w:rsid w:val="00642E91"/>
    <w:rsid w:val="006C0159"/>
    <w:rsid w:val="006E123C"/>
    <w:rsid w:val="006E1565"/>
    <w:rsid w:val="00700C38"/>
    <w:rsid w:val="00703F71"/>
    <w:rsid w:val="00731414"/>
    <w:rsid w:val="00740EEB"/>
    <w:rsid w:val="00744EA9"/>
    <w:rsid w:val="00752FC4"/>
    <w:rsid w:val="00755AF8"/>
    <w:rsid w:val="00757E9C"/>
    <w:rsid w:val="00787139"/>
    <w:rsid w:val="007B2D25"/>
    <w:rsid w:val="007B4C91"/>
    <w:rsid w:val="007D70F7"/>
    <w:rsid w:val="00830C5F"/>
    <w:rsid w:val="00834A33"/>
    <w:rsid w:val="00844EAE"/>
    <w:rsid w:val="00896EE1"/>
    <w:rsid w:val="008A0BCE"/>
    <w:rsid w:val="008A5F2A"/>
    <w:rsid w:val="008B2B4B"/>
    <w:rsid w:val="008C1482"/>
    <w:rsid w:val="008C2737"/>
    <w:rsid w:val="008C4A59"/>
    <w:rsid w:val="008D0AA7"/>
    <w:rsid w:val="008E0147"/>
    <w:rsid w:val="008F3B81"/>
    <w:rsid w:val="0090401D"/>
    <w:rsid w:val="00912A0A"/>
    <w:rsid w:val="009367A1"/>
    <w:rsid w:val="009468D3"/>
    <w:rsid w:val="00973047"/>
    <w:rsid w:val="009F505E"/>
    <w:rsid w:val="00A17117"/>
    <w:rsid w:val="00A5578C"/>
    <w:rsid w:val="00A56400"/>
    <w:rsid w:val="00A763AE"/>
    <w:rsid w:val="00A772C7"/>
    <w:rsid w:val="00A86AE4"/>
    <w:rsid w:val="00A875F4"/>
    <w:rsid w:val="00A91C00"/>
    <w:rsid w:val="00AB7AF8"/>
    <w:rsid w:val="00AC1A6E"/>
    <w:rsid w:val="00B22BC1"/>
    <w:rsid w:val="00B40F1A"/>
    <w:rsid w:val="00B525E9"/>
    <w:rsid w:val="00B63133"/>
    <w:rsid w:val="00B81FC8"/>
    <w:rsid w:val="00BA4E6E"/>
    <w:rsid w:val="00BC0F0A"/>
    <w:rsid w:val="00C1122A"/>
    <w:rsid w:val="00C11980"/>
    <w:rsid w:val="00C24B53"/>
    <w:rsid w:val="00C37964"/>
    <w:rsid w:val="00CB0809"/>
    <w:rsid w:val="00CF46CA"/>
    <w:rsid w:val="00D020CA"/>
    <w:rsid w:val="00D04123"/>
    <w:rsid w:val="00D06525"/>
    <w:rsid w:val="00D140EF"/>
    <w:rsid w:val="00D149F1"/>
    <w:rsid w:val="00D36106"/>
    <w:rsid w:val="00D64FFC"/>
    <w:rsid w:val="00DC0102"/>
    <w:rsid w:val="00DC7840"/>
    <w:rsid w:val="00E07D7A"/>
    <w:rsid w:val="00E10E4B"/>
    <w:rsid w:val="00E332DA"/>
    <w:rsid w:val="00E52AAF"/>
    <w:rsid w:val="00E5646A"/>
    <w:rsid w:val="00EF4910"/>
    <w:rsid w:val="00F45816"/>
    <w:rsid w:val="00F61F96"/>
    <w:rsid w:val="00F65B3D"/>
    <w:rsid w:val="00F710D1"/>
    <w:rsid w:val="00F71D73"/>
    <w:rsid w:val="00F763B1"/>
    <w:rsid w:val="00F806E4"/>
    <w:rsid w:val="00FA402E"/>
    <w:rsid w:val="00FB49C2"/>
    <w:rsid w:val="00FC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3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F1A"/>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B38600" w:themeColor="accent2" w:themeShade="80"/>
      <w:sz w:val="28"/>
      <w:szCs w:val="28"/>
    </w:rPr>
  </w:style>
  <w:style w:type="paragraph" w:styleId="Heading2">
    <w:name w:val="heading 2"/>
    <w:basedOn w:val="Normal"/>
    <w:next w:val="Normal"/>
    <w:link w:val="Heading2Char"/>
    <w:uiPriority w:val="9"/>
    <w:semiHidden/>
    <w:rsid w:val="00A56400"/>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250C0C"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381212"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381212"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250C0C"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250C0C"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semiHidden/>
    <w:rsid w:val="00BC0F0A"/>
    <w:pPr>
      <w:spacing w:after="0" w:line="240" w:lineRule="auto"/>
      <w:ind w:left="-720" w:right="-720"/>
      <w:jc w:val="center"/>
    </w:pPr>
    <w:rPr>
      <w:rFonts w:asciiTheme="majorHAnsi" w:hAnsiTheme="majorHAnsi"/>
      <w:color w:val="B38600" w:themeColor="accent2" w:themeShade="80"/>
    </w:rPr>
  </w:style>
  <w:style w:type="character" w:customStyle="1" w:styleId="FooterChar">
    <w:name w:val="Footer Char"/>
    <w:basedOn w:val="DefaultParagraphFont"/>
    <w:link w:val="Footer"/>
    <w:uiPriority w:val="99"/>
    <w:semiHidden/>
    <w:rsid w:val="00254E0D"/>
    <w:rPr>
      <w:rFonts w:asciiTheme="majorHAnsi" w:hAnsiTheme="majorHAnsi"/>
      <w:color w:val="B38600" w:themeColor="accent2" w:themeShade="80"/>
    </w:rPr>
  </w:style>
  <w:style w:type="character" w:styleId="PlaceholderText">
    <w:name w:val="Placeholder Text"/>
    <w:basedOn w:val="DefaultParagraphFont"/>
    <w:uiPriority w:val="99"/>
    <w:semiHidden/>
    <w:rsid w:val="00912A0A"/>
    <w:rPr>
      <w:color w:val="BFBFBF" w:themeColor="accent5" w:themeShade="BF"/>
      <w:sz w:val="22"/>
    </w:rPr>
  </w:style>
  <w:style w:type="paragraph" w:customStyle="1" w:styleId="ContactInfo">
    <w:name w:val="Contact Info"/>
    <w:basedOn w:val="Normal"/>
    <w:uiPriority w:val="3"/>
    <w:qFormat/>
    <w:rsid w:val="008C2737"/>
    <w:pPr>
      <w:spacing w:after="0"/>
      <w:jc w:val="right"/>
    </w:pPr>
    <w:rPr>
      <w:sz w:val="20"/>
      <w:szCs w:val="18"/>
    </w:rPr>
  </w:style>
  <w:style w:type="paragraph" w:styleId="Date">
    <w:name w:val="Date"/>
    <w:basedOn w:val="Normal"/>
    <w:next w:val="Salutation"/>
    <w:link w:val="DateChar"/>
    <w:uiPriority w:val="4"/>
    <w:unhideWhenUsed/>
    <w:qFormat/>
    <w:rsid w:val="00616566"/>
    <w:pPr>
      <w:spacing w:before="960" w:after="960"/>
    </w:pPr>
  </w:style>
  <w:style w:type="character" w:customStyle="1" w:styleId="DateChar">
    <w:name w:val="Date Char"/>
    <w:basedOn w:val="DefaultParagraphFont"/>
    <w:link w:val="Date"/>
    <w:uiPriority w:val="4"/>
    <w:rsid w:val="00616566"/>
    <w:rPr>
      <w:color w:val="auto"/>
    </w:rPr>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B38600"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4B1919" w:themeColor="accent1" w:frame="1"/>
        <w:left w:val="single" w:sz="2" w:space="10" w:color="4B1919" w:themeColor="accent1" w:frame="1"/>
        <w:bottom w:val="single" w:sz="2" w:space="10" w:color="4B1919" w:themeColor="accent1" w:frame="1"/>
        <w:right w:val="single" w:sz="2" w:space="10" w:color="4B1919" w:themeColor="accent1" w:frame="1"/>
      </w:pBdr>
      <w:ind w:left="1152" w:right="1152"/>
    </w:pPr>
    <w:rPr>
      <w:rFonts w:eastAsiaTheme="minorEastAsia"/>
      <w:i/>
      <w:iCs/>
      <w:color w:val="381212"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000000"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C1C1" w:themeFill="accent1" w:themeFillTint="33"/>
    </w:tcPr>
    <w:tblStylePr w:type="firstRow">
      <w:rPr>
        <w:b/>
        <w:bCs/>
      </w:rPr>
      <w:tblPr/>
      <w:tcPr>
        <w:shd w:val="clear" w:color="auto" w:fill="D68484" w:themeFill="accent1" w:themeFillTint="66"/>
      </w:tcPr>
    </w:tblStylePr>
    <w:tblStylePr w:type="lastRow">
      <w:rPr>
        <w:b/>
        <w:bCs/>
        <w:color w:val="000000" w:themeColor="text1"/>
      </w:rPr>
      <w:tblPr/>
      <w:tcPr>
        <w:shd w:val="clear" w:color="auto" w:fill="D68484" w:themeFill="accent1" w:themeFillTint="66"/>
      </w:tcPr>
    </w:tblStylePr>
    <w:tblStylePr w:type="firstCol">
      <w:rPr>
        <w:color w:val="FFFFFF" w:themeColor="background1"/>
      </w:rPr>
      <w:tblPr/>
      <w:tcPr>
        <w:shd w:val="clear" w:color="auto" w:fill="381212" w:themeFill="accent1" w:themeFillShade="BF"/>
      </w:tcPr>
    </w:tblStylePr>
    <w:tblStylePr w:type="lastCol">
      <w:rPr>
        <w:color w:val="FFFFFF" w:themeColor="background1"/>
      </w:rPr>
      <w:tblPr/>
      <w:tcPr>
        <w:shd w:val="clear" w:color="auto" w:fill="381212" w:themeFill="accent1" w:themeFillShade="BF"/>
      </w:tc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7E0" w:themeFill="accent2" w:themeFillTint="33"/>
    </w:tcPr>
    <w:tblStylePr w:type="firstRow">
      <w:rPr>
        <w:b/>
        <w:bCs/>
      </w:rPr>
      <w:tblPr/>
      <w:tcPr>
        <w:shd w:val="clear" w:color="auto" w:fill="FFEFC1" w:themeFill="accent2" w:themeFillTint="66"/>
      </w:tcPr>
    </w:tblStylePr>
    <w:tblStylePr w:type="lastRow">
      <w:rPr>
        <w:b/>
        <w:bCs/>
        <w:color w:val="000000" w:themeColor="text1"/>
      </w:rPr>
      <w:tblPr/>
      <w:tcPr>
        <w:shd w:val="clear" w:color="auto" w:fill="FFEFC1" w:themeFill="accent2" w:themeFillTint="66"/>
      </w:tcPr>
    </w:tblStylePr>
    <w:tblStylePr w:type="firstCol">
      <w:rPr>
        <w:color w:val="FFFFFF" w:themeColor="background1"/>
      </w:rPr>
      <w:tblPr/>
      <w:tcPr>
        <w:shd w:val="clear" w:color="auto" w:fill="FFC20C" w:themeFill="accent2" w:themeFillShade="BF"/>
      </w:tcPr>
    </w:tblStylePr>
    <w:tblStylePr w:type="lastCol">
      <w:rPr>
        <w:color w:val="FFFFFF" w:themeColor="background1"/>
      </w:rPr>
      <w:tblPr/>
      <w:tcPr>
        <w:shd w:val="clear" w:color="auto" w:fill="FFC20C" w:themeFill="accent2" w:themeFillShade="BF"/>
      </w:tc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F5F2" w:themeFill="accent3" w:themeFillTint="33"/>
    </w:tcPr>
    <w:tblStylePr w:type="firstRow">
      <w:rPr>
        <w:b/>
        <w:bCs/>
      </w:rPr>
      <w:tblPr/>
      <w:tcPr>
        <w:shd w:val="clear" w:color="auto" w:fill="CEEBE6" w:themeFill="accent3" w:themeFillTint="66"/>
      </w:tcPr>
    </w:tblStylePr>
    <w:tblStylePr w:type="lastRow">
      <w:rPr>
        <w:b/>
        <w:bCs/>
        <w:color w:val="000000" w:themeColor="text1"/>
      </w:rPr>
      <w:tblPr/>
      <w:tcPr>
        <w:shd w:val="clear" w:color="auto" w:fill="CEEBE6" w:themeFill="accent3" w:themeFillTint="66"/>
      </w:tcPr>
    </w:tblStylePr>
    <w:tblStylePr w:type="firstCol">
      <w:rPr>
        <w:color w:val="FFFFFF" w:themeColor="background1"/>
      </w:rPr>
      <w:tblPr/>
      <w:tcPr>
        <w:shd w:val="clear" w:color="auto" w:fill="49B3A1" w:themeFill="accent3" w:themeFillShade="BF"/>
      </w:tcPr>
    </w:tblStylePr>
    <w:tblStylePr w:type="lastCol">
      <w:rPr>
        <w:color w:val="FFFFFF" w:themeColor="background1"/>
      </w:rPr>
      <w:tblPr/>
      <w:tcPr>
        <w:shd w:val="clear" w:color="auto" w:fill="49B3A1" w:themeFill="accent3" w:themeFillShade="BF"/>
      </w:tc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D6D6" w:themeFill="accent4" w:themeFillTint="33"/>
    </w:tcPr>
    <w:tblStylePr w:type="firstRow">
      <w:rPr>
        <w:b/>
        <w:bCs/>
      </w:rPr>
      <w:tblPr/>
      <w:tcPr>
        <w:shd w:val="clear" w:color="auto" w:fill="B2ADAD" w:themeFill="accent4" w:themeFillTint="66"/>
      </w:tcPr>
    </w:tblStylePr>
    <w:tblStylePr w:type="lastRow">
      <w:rPr>
        <w:b/>
        <w:bCs/>
        <w:color w:val="000000" w:themeColor="text1"/>
      </w:rPr>
      <w:tblPr/>
      <w:tcPr>
        <w:shd w:val="clear" w:color="auto" w:fill="B2ADAD" w:themeFill="accent4" w:themeFillTint="66"/>
      </w:tcPr>
    </w:tblStylePr>
    <w:tblStylePr w:type="firstCol">
      <w:rPr>
        <w:color w:val="FFFFFF" w:themeColor="background1"/>
      </w:rPr>
      <w:tblPr/>
      <w:tcPr>
        <w:shd w:val="clear" w:color="auto" w:fill="2C2A2A" w:themeFill="accent4" w:themeFillShade="BF"/>
      </w:tcPr>
    </w:tblStylePr>
    <w:tblStylePr w:type="lastCol">
      <w:rPr>
        <w:color w:val="FFFFFF" w:themeColor="background1"/>
      </w:rPr>
      <w:tblPr/>
      <w:tcPr>
        <w:shd w:val="clear" w:color="auto" w:fill="2C2A2A" w:themeFill="accent4" w:themeFillShade="BF"/>
      </w:tc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5E0E0" w:themeFill="accen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B3B3" w:themeFill="accent1" w:themeFillTint="3F"/>
      </w:tcPr>
    </w:tblStylePr>
    <w:tblStylePr w:type="band1Horz">
      <w:tblPr/>
      <w:tcPr>
        <w:shd w:val="clear" w:color="auto" w:fill="EAC1C1"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BF0" w:themeFill="accent2"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D9" w:themeFill="accent2" w:themeFillTint="3F"/>
      </w:tcPr>
    </w:tblStylePr>
    <w:tblStylePr w:type="band1Horz">
      <w:tblPr/>
      <w:tcPr>
        <w:shd w:val="clear" w:color="auto" w:fill="FFF7E0"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2FAF8" w:themeFill="accent3" w:themeFillTint="19"/>
    </w:tcPr>
    <w:tblStylePr w:type="firstRow">
      <w:rPr>
        <w:b/>
        <w:bCs/>
        <w:color w:val="FFFFFF" w:themeColor="background1"/>
      </w:rPr>
      <w:tblPr/>
      <w:tcPr>
        <w:tcBorders>
          <w:bottom w:val="single" w:sz="12" w:space="0" w:color="FFFFFF" w:themeColor="background1"/>
        </w:tcBorders>
        <w:shd w:val="clear" w:color="auto" w:fill="2F2C2C" w:themeFill="accent4" w:themeFillShade="CC"/>
      </w:tcPr>
    </w:tblStylePr>
    <w:tblStylePr w:type="lastRow">
      <w:rPr>
        <w:b/>
        <w:bCs/>
        <w:color w:val="2F2C2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F2EF" w:themeFill="accent3" w:themeFillTint="3F"/>
      </w:tcPr>
    </w:tblStylePr>
    <w:tblStylePr w:type="band1Horz">
      <w:tblPr/>
      <w:tcPr>
        <w:shd w:val="clear" w:color="auto" w:fill="E6F5F2"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EBEB" w:themeFill="accent4" w:themeFillTint="19"/>
    </w:tcPr>
    <w:tblStylePr w:type="firstRow">
      <w:rPr>
        <w:b/>
        <w:bCs/>
        <w:color w:val="FFFFFF" w:themeColor="background1"/>
      </w:rPr>
      <w:tblPr/>
      <w:tcPr>
        <w:tcBorders>
          <w:bottom w:val="single" w:sz="12" w:space="0" w:color="FFFFFF" w:themeColor="background1"/>
        </w:tcBorders>
        <w:shd w:val="clear" w:color="auto" w:fill="55B9A8" w:themeFill="accent3" w:themeFillShade="CC"/>
      </w:tcPr>
    </w:tblStylePr>
    <w:tblStylePr w:type="lastRow">
      <w:rPr>
        <w:b/>
        <w:bCs/>
        <w:color w:val="55B9A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CCC" w:themeFill="accent4" w:themeFillTint="3F"/>
      </w:tcPr>
    </w:tblStylePr>
    <w:tblStylePr w:type="band1Horz">
      <w:tblPr/>
      <w:tcPr>
        <w:shd w:val="clear" w:color="auto" w:fill="D8D6D6"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4B1919" w:themeColor="accent1"/>
        <w:bottom w:val="single" w:sz="4" w:space="0" w:color="4B1919" w:themeColor="accent1"/>
        <w:right w:val="single" w:sz="4" w:space="0" w:color="4B1919" w:themeColor="accent1"/>
        <w:insideH w:val="single" w:sz="4" w:space="0" w:color="FFFFFF" w:themeColor="background1"/>
        <w:insideV w:val="single" w:sz="4" w:space="0" w:color="FFFFFF" w:themeColor="background1"/>
      </w:tblBorders>
    </w:tblPr>
    <w:tcPr>
      <w:shd w:val="clear" w:color="auto" w:fill="F5E0E0" w:themeFill="accen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0F0F" w:themeFill="accent1" w:themeFillShade="99"/>
      </w:tcPr>
    </w:tblStylePr>
    <w:tblStylePr w:type="firstCol">
      <w:rPr>
        <w:color w:val="FFFFFF" w:themeColor="background1"/>
      </w:rPr>
      <w:tblPr/>
      <w:tcPr>
        <w:tcBorders>
          <w:top w:val="nil"/>
          <w:left w:val="nil"/>
          <w:bottom w:val="nil"/>
          <w:right w:val="nil"/>
          <w:insideH w:val="single" w:sz="4" w:space="0" w:color="2D0F0F" w:themeColor="accent1" w:themeShade="99"/>
          <w:insideV w:val="nil"/>
        </w:tcBorders>
        <w:shd w:val="clear" w:color="auto" w:fill="2D0F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D0F0F" w:themeFill="accent1" w:themeFillShade="99"/>
      </w:tcPr>
    </w:tblStylePr>
    <w:tblStylePr w:type="band1Vert">
      <w:tblPr/>
      <w:tcPr>
        <w:shd w:val="clear" w:color="auto" w:fill="D68484" w:themeFill="accent1" w:themeFillTint="66"/>
      </w:tcPr>
    </w:tblStylePr>
    <w:tblStylePr w:type="band1Horz">
      <w:tblPr/>
      <w:tcPr>
        <w:shd w:val="clear" w:color="auto" w:fill="CC656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FFD966" w:themeColor="accent2"/>
        <w:bottom w:val="single" w:sz="4" w:space="0" w:color="FFD966" w:themeColor="accent2"/>
        <w:right w:val="single" w:sz="4" w:space="0" w:color="FFD966" w:themeColor="accent2"/>
        <w:insideH w:val="single" w:sz="4" w:space="0" w:color="FFFFFF" w:themeColor="background1"/>
        <w:insideV w:val="single" w:sz="4" w:space="0" w:color="FFFFFF" w:themeColor="background1"/>
      </w:tblBorders>
    </w:tblPr>
    <w:tcPr>
      <w:shd w:val="clear" w:color="auto" w:fill="FFFBF0" w:themeFill="accent2"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6A000" w:themeFill="accent2" w:themeFillShade="99"/>
      </w:tcPr>
    </w:tblStylePr>
    <w:tblStylePr w:type="firstCol">
      <w:rPr>
        <w:color w:val="FFFFFF" w:themeColor="background1"/>
      </w:rPr>
      <w:tblPr/>
      <w:tcPr>
        <w:tcBorders>
          <w:top w:val="nil"/>
          <w:left w:val="nil"/>
          <w:bottom w:val="nil"/>
          <w:right w:val="nil"/>
          <w:insideH w:val="single" w:sz="4" w:space="0" w:color="D6A000" w:themeColor="accent2" w:themeShade="99"/>
          <w:insideV w:val="nil"/>
        </w:tcBorders>
        <w:shd w:val="clear" w:color="auto" w:fill="D6A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6A000" w:themeFill="accent2" w:themeFillShade="99"/>
      </w:tcPr>
    </w:tblStylePr>
    <w:tblStylePr w:type="band1Vert">
      <w:tblPr/>
      <w:tcPr>
        <w:shd w:val="clear" w:color="auto" w:fill="FFEFC1" w:themeFill="accent2" w:themeFillTint="66"/>
      </w:tcPr>
    </w:tblStylePr>
    <w:tblStylePr w:type="band1Horz">
      <w:tblPr/>
      <w:tcPr>
        <w:shd w:val="clear" w:color="auto" w:fill="FFEB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3B3838" w:themeColor="accent4"/>
        <w:left w:val="single" w:sz="4" w:space="0" w:color="85CDC1" w:themeColor="accent3"/>
        <w:bottom w:val="single" w:sz="4" w:space="0" w:color="85CDC1" w:themeColor="accent3"/>
        <w:right w:val="single" w:sz="4" w:space="0" w:color="85CDC1" w:themeColor="accent3"/>
        <w:insideH w:val="single" w:sz="4" w:space="0" w:color="FFFFFF" w:themeColor="background1"/>
        <w:insideV w:val="single" w:sz="4" w:space="0" w:color="FFFFFF" w:themeColor="background1"/>
      </w:tblBorders>
    </w:tblPr>
    <w:tcPr>
      <w:shd w:val="clear" w:color="auto" w:fill="F2FAF8" w:themeFill="accent3" w:themeFillTint="19"/>
    </w:tcPr>
    <w:tblStylePr w:type="firstRow">
      <w:rPr>
        <w:b/>
        <w:bCs/>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8F81" w:themeFill="accent3" w:themeFillShade="99"/>
      </w:tcPr>
    </w:tblStylePr>
    <w:tblStylePr w:type="firstCol">
      <w:rPr>
        <w:color w:val="FFFFFF" w:themeColor="background1"/>
      </w:rPr>
      <w:tblPr/>
      <w:tcPr>
        <w:tcBorders>
          <w:top w:val="nil"/>
          <w:left w:val="nil"/>
          <w:bottom w:val="nil"/>
          <w:right w:val="nil"/>
          <w:insideH w:val="single" w:sz="4" w:space="0" w:color="3B8F81" w:themeColor="accent3" w:themeShade="99"/>
          <w:insideV w:val="nil"/>
        </w:tcBorders>
        <w:shd w:val="clear" w:color="auto" w:fill="3B8F8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8F81" w:themeFill="accent3" w:themeFillShade="99"/>
      </w:tcPr>
    </w:tblStylePr>
    <w:tblStylePr w:type="band1Vert">
      <w:tblPr/>
      <w:tcPr>
        <w:shd w:val="clear" w:color="auto" w:fill="CEEBE6" w:themeFill="accent3" w:themeFillTint="66"/>
      </w:tcPr>
    </w:tblStylePr>
    <w:tblStylePr w:type="band1Horz">
      <w:tblPr/>
      <w:tcPr>
        <w:shd w:val="clear" w:color="auto" w:fill="C2E6E0"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85CDC1" w:themeColor="accent3"/>
        <w:left w:val="single" w:sz="4" w:space="0" w:color="3B3838" w:themeColor="accent4"/>
        <w:bottom w:val="single" w:sz="4" w:space="0" w:color="3B3838" w:themeColor="accent4"/>
        <w:right w:val="single" w:sz="4" w:space="0" w:color="3B3838" w:themeColor="accent4"/>
        <w:insideH w:val="single" w:sz="4" w:space="0" w:color="FFFFFF" w:themeColor="background1"/>
        <w:insideV w:val="single" w:sz="4" w:space="0" w:color="FFFFFF" w:themeColor="background1"/>
      </w:tblBorders>
    </w:tblPr>
    <w:tcPr>
      <w:shd w:val="clear" w:color="auto" w:fill="ECEBEB" w:themeFill="accent4" w:themeFillTint="19"/>
    </w:tcPr>
    <w:tblStylePr w:type="firstRow">
      <w:rPr>
        <w:b/>
        <w:bCs/>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121" w:themeFill="accent4" w:themeFillShade="99"/>
      </w:tcPr>
    </w:tblStylePr>
    <w:tblStylePr w:type="firstCol">
      <w:rPr>
        <w:color w:val="FFFFFF" w:themeColor="background1"/>
      </w:rPr>
      <w:tblPr/>
      <w:tcPr>
        <w:tcBorders>
          <w:top w:val="nil"/>
          <w:left w:val="nil"/>
          <w:bottom w:val="nil"/>
          <w:right w:val="nil"/>
          <w:insideH w:val="single" w:sz="4" w:space="0" w:color="232121" w:themeColor="accent4" w:themeShade="99"/>
          <w:insideV w:val="nil"/>
        </w:tcBorders>
        <w:shd w:val="clear" w:color="auto" w:fill="23212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32121" w:themeFill="accent4" w:themeFillShade="99"/>
      </w:tcPr>
    </w:tblStylePr>
    <w:tblStylePr w:type="band1Vert">
      <w:tblPr/>
      <w:tcPr>
        <w:shd w:val="clear" w:color="auto" w:fill="B2ADAD" w:themeFill="accent4" w:themeFillTint="66"/>
      </w:tcPr>
    </w:tblStylePr>
    <w:tblStylePr w:type="band1Horz">
      <w:tblPr/>
      <w:tcPr>
        <w:shd w:val="clear" w:color="auto" w:fill="9F999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B19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0C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812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81212" w:themeFill="accent1" w:themeFillShade="BF"/>
      </w:tcPr>
    </w:tblStylePr>
    <w:tblStylePr w:type="band1Vert">
      <w:tblPr/>
      <w:tcPr>
        <w:tcBorders>
          <w:top w:val="nil"/>
          <w:left w:val="nil"/>
          <w:bottom w:val="nil"/>
          <w:right w:val="nil"/>
          <w:insideH w:val="nil"/>
          <w:insideV w:val="nil"/>
        </w:tcBorders>
        <w:shd w:val="clear" w:color="auto" w:fill="381212" w:themeFill="accent1" w:themeFillShade="BF"/>
      </w:tcPr>
    </w:tblStylePr>
    <w:tblStylePr w:type="band1Horz">
      <w:tblPr/>
      <w:tcPr>
        <w:tcBorders>
          <w:top w:val="nil"/>
          <w:left w:val="nil"/>
          <w:bottom w:val="nil"/>
          <w:right w:val="nil"/>
          <w:insideH w:val="nil"/>
          <w:insideV w:val="nil"/>
        </w:tcBorders>
        <w:shd w:val="clear" w:color="auto" w:fill="381212"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D96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185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C2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C20C" w:themeFill="accent2" w:themeFillShade="BF"/>
      </w:tcPr>
    </w:tblStylePr>
    <w:tblStylePr w:type="band1Vert">
      <w:tblPr/>
      <w:tcPr>
        <w:tcBorders>
          <w:top w:val="nil"/>
          <w:left w:val="nil"/>
          <w:bottom w:val="nil"/>
          <w:right w:val="nil"/>
          <w:insideH w:val="nil"/>
          <w:insideV w:val="nil"/>
        </w:tcBorders>
        <w:shd w:val="clear" w:color="auto" w:fill="FFC20C" w:themeFill="accent2" w:themeFillShade="BF"/>
      </w:tcPr>
    </w:tblStylePr>
    <w:tblStylePr w:type="band1Horz">
      <w:tblPr/>
      <w:tcPr>
        <w:tcBorders>
          <w:top w:val="nil"/>
          <w:left w:val="nil"/>
          <w:bottom w:val="nil"/>
          <w:right w:val="nil"/>
          <w:insideH w:val="nil"/>
          <w:insideV w:val="nil"/>
        </w:tcBorders>
        <w:shd w:val="clear" w:color="auto" w:fill="FFC20C"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85CDC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77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9B3A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9B3A1" w:themeFill="accent3" w:themeFillShade="BF"/>
      </w:tcPr>
    </w:tblStylePr>
    <w:tblStylePr w:type="band1Vert">
      <w:tblPr/>
      <w:tcPr>
        <w:tcBorders>
          <w:top w:val="nil"/>
          <w:left w:val="nil"/>
          <w:bottom w:val="nil"/>
          <w:right w:val="nil"/>
          <w:insideH w:val="nil"/>
          <w:insideV w:val="nil"/>
        </w:tcBorders>
        <w:shd w:val="clear" w:color="auto" w:fill="49B3A1" w:themeFill="accent3" w:themeFillShade="BF"/>
      </w:tcPr>
    </w:tblStylePr>
    <w:tblStylePr w:type="band1Horz">
      <w:tblPr/>
      <w:tcPr>
        <w:tcBorders>
          <w:top w:val="nil"/>
          <w:left w:val="nil"/>
          <w:bottom w:val="nil"/>
          <w:right w:val="nil"/>
          <w:insideH w:val="nil"/>
          <w:insideV w:val="nil"/>
        </w:tcBorders>
        <w:shd w:val="clear" w:color="auto" w:fill="49B3A1"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3B383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1B1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C2A2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C2A2A" w:themeFill="accent4" w:themeFillShade="BF"/>
      </w:tcPr>
    </w:tblStylePr>
    <w:tblStylePr w:type="band1Vert">
      <w:tblPr/>
      <w:tcPr>
        <w:tcBorders>
          <w:top w:val="nil"/>
          <w:left w:val="nil"/>
          <w:bottom w:val="nil"/>
          <w:right w:val="nil"/>
          <w:insideH w:val="nil"/>
          <w:insideV w:val="nil"/>
        </w:tcBorders>
        <w:shd w:val="clear" w:color="auto" w:fill="2C2A2A" w:themeFill="accent4" w:themeFillShade="BF"/>
      </w:tcPr>
    </w:tblStylePr>
    <w:tblStylePr w:type="band1Horz">
      <w:tblPr/>
      <w:tcPr>
        <w:tcBorders>
          <w:top w:val="nil"/>
          <w:left w:val="nil"/>
          <w:bottom w:val="nil"/>
          <w:right w:val="nil"/>
          <w:insideH w:val="nil"/>
          <w:insideV w:val="nil"/>
        </w:tcBorders>
        <w:shd w:val="clear" w:color="auto" w:fill="2C2A2A"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B38600"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rPr>
  </w:style>
  <w:style w:type="table" w:customStyle="1" w:styleId="GridTable1Light1">
    <w:name w:val="Grid Table 1 Light1"/>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72222"/>
    <w:pPr>
      <w:spacing w:after="0" w:line="240" w:lineRule="auto"/>
    </w:pPr>
    <w:tblPr>
      <w:tblStyleRowBandSize w:val="1"/>
      <w:tblStyleColBandSize w:val="1"/>
      <w:tblBorders>
        <w:top w:val="single" w:sz="4" w:space="0" w:color="D68484" w:themeColor="accent1" w:themeTint="66"/>
        <w:left w:val="single" w:sz="4" w:space="0" w:color="D68484" w:themeColor="accent1" w:themeTint="66"/>
        <w:bottom w:val="single" w:sz="4" w:space="0" w:color="D68484" w:themeColor="accent1" w:themeTint="66"/>
        <w:right w:val="single" w:sz="4" w:space="0" w:color="D68484" w:themeColor="accent1" w:themeTint="66"/>
        <w:insideH w:val="single" w:sz="4" w:space="0" w:color="D68484" w:themeColor="accent1" w:themeTint="66"/>
        <w:insideV w:val="single" w:sz="4" w:space="0" w:color="D68484" w:themeColor="accent1" w:themeTint="66"/>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2" w:space="0" w:color="C14646"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72222"/>
    <w:pPr>
      <w:spacing w:after="0" w:line="240" w:lineRule="auto"/>
    </w:pPr>
    <w:tblPr>
      <w:tblStyleRowBandSize w:val="1"/>
      <w:tblStyleColBandSize w:val="1"/>
      <w:tblBorders>
        <w:top w:val="single" w:sz="4" w:space="0" w:color="FFEFC1" w:themeColor="accent2" w:themeTint="66"/>
        <w:left w:val="single" w:sz="4" w:space="0" w:color="FFEFC1" w:themeColor="accent2" w:themeTint="66"/>
        <w:bottom w:val="single" w:sz="4" w:space="0" w:color="FFEFC1" w:themeColor="accent2" w:themeTint="66"/>
        <w:right w:val="single" w:sz="4" w:space="0" w:color="FFEFC1" w:themeColor="accent2" w:themeTint="66"/>
        <w:insideH w:val="single" w:sz="4" w:space="0" w:color="FFEFC1" w:themeColor="accent2" w:themeTint="66"/>
        <w:insideV w:val="single" w:sz="4" w:space="0" w:color="FFEFC1" w:themeColor="accent2" w:themeTint="66"/>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2" w:space="0" w:color="FFE7A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72222"/>
    <w:pPr>
      <w:spacing w:after="0" w:line="240" w:lineRule="auto"/>
    </w:pPr>
    <w:tblPr>
      <w:tblStyleRowBandSize w:val="1"/>
      <w:tblStyleColBandSize w:val="1"/>
      <w:tblBorders>
        <w:top w:val="single" w:sz="4" w:space="0" w:color="CEEBE6" w:themeColor="accent3" w:themeTint="66"/>
        <w:left w:val="single" w:sz="4" w:space="0" w:color="CEEBE6" w:themeColor="accent3" w:themeTint="66"/>
        <w:bottom w:val="single" w:sz="4" w:space="0" w:color="CEEBE6" w:themeColor="accent3" w:themeTint="66"/>
        <w:right w:val="single" w:sz="4" w:space="0" w:color="CEEBE6" w:themeColor="accent3" w:themeTint="66"/>
        <w:insideH w:val="single" w:sz="4" w:space="0" w:color="CEEBE6" w:themeColor="accent3" w:themeTint="66"/>
        <w:insideV w:val="single" w:sz="4" w:space="0" w:color="CEEBE6" w:themeColor="accent3" w:themeTint="66"/>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2" w:space="0" w:color="B5E1D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72222"/>
    <w:pPr>
      <w:spacing w:after="0" w:line="240" w:lineRule="auto"/>
    </w:pPr>
    <w:tblPr>
      <w:tblStyleRowBandSize w:val="1"/>
      <w:tblStyleColBandSize w:val="1"/>
      <w:tblBorders>
        <w:top w:val="single" w:sz="4" w:space="0" w:color="B2ADAD" w:themeColor="accent4" w:themeTint="66"/>
        <w:left w:val="single" w:sz="4" w:space="0" w:color="B2ADAD" w:themeColor="accent4" w:themeTint="66"/>
        <w:bottom w:val="single" w:sz="4" w:space="0" w:color="B2ADAD" w:themeColor="accent4" w:themeTint="66"/>
        <w:right w:val="single" w:sz="4" w:space="0" w:color="B2ADAD" w:themeColor="accent4" w:themeTint="66"/>
        <w:insideH w:val="single" w:sz="4" w:space="0" w:color="B2ADAD" w:themeColor="accent4" w:themeTint="66"/>
        <w:insideV w:val="single" w:sz="4" w:space="0" w:color="B2ADAD" w:themeColor="accent4" w:themeTint="66"/>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2" w:space="0" w:color="8B8585"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72222"/>
    <w:pPr>
      <w:spacing w:after="0" w:line="240" w:lineRule="auto"/>
    </w:p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72222"/>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72222"/>
    <w:pPr>
      <w:spacing w:after="0" w:line="240" w:lineRule="auto"/>
    </w:pPr>
    <w:tblPr>
      <w:tblStyleRowBandSize w:val="1"/>
      <w:tblStyleColBandSize w:val="1"/>
      <w:tblBorders>
        <w:top w:val="single" w:sz="2" w:space="0" w:color="C14646" w:themeColor="accent1" w:themeTint="99"/>
        <w:bottom w:val="single" w:sz="2" w:space="0" w:color="C14646" w:themeColor="accent1" w:themeTint="99"/>
        <w:insideH w:val="single" w:sz="2" w:space="0" w:color="C14646" w:themeColor="accent1" w:themeTint="99"/>
        <w:insideV w:val="single" w:sz="2" w:space="0" w:color="C14646" w:themeColor="accent1" w:themeTint="99"/>
      </w:tblBorders>
    </w:tblPr>
    <w:tblStylePr w:type="firstRow">
      <w:rPr>
        <w:b/>
        <w:bCs/>
      </w:rPr>
      <w:tblPr/>
      <w:tcPr>
        <w:tcBorders>
          <w:top w:val="nil"/>
          <w:bottom w:val="single" w:sz="12" w:space="0" w:color="C14646" w:themeColor="accent1" w:themeTint="99"/>
          <w:insideH w:val="nil"/>
          <w:insideV w:val="nil"/>
        </w:tcBorders>
        <w:shd w:val="clear" w:color="auto" w:fill="FFFFFF" w:themeFill="background1"/>
      </w:tcPr>
    </w:tblStylePr>
    <w:tblStylePr w:type="lastRow">
      <w:rPr>
        <w:b/>
        <w:bCs/>
      </w:rPr>
      <w:tblPr/>
      <w:tcPr>
        <w:tcBorders>
          <w:top w:val="double" w:sz="2" w:space="0" w:color="C1464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GridTable2-Accent21">
    <w:name w:val="Grid Table 2 - Accent 21"/>
    <w:basedOn w:val="TableNormal"/>
    <w:uiPriority w:val="47"/>
    <w:rsid w:val="00572222"/>
    <w:pPr>
      <w:spacing w:after="0" w:line="240" w:lineRule="auto"/>
    </w:pPr>
    <w:tblPr>
      <w:tblStyleRowBandSize w:val="1"/>
      <w:tblStyleColBandSize w:val="1"/>
      <w:tblBorders>
        <w:top w:val="single" w:sz="2" w:space="0" w:color="FFE7A3" w:themeColor="accent2" w:themeTint="99"/>
        <w:bottom w:val="single" w:sz="2" w:space="0" w:color="FFE7A3" w:themeColor="accent2" w:themeTint="99"/>
        <w:insideH w:val="single" w:sz="2" w:space="0" w:color="FFE7A3" w:themeColor="accent2" w:themeTint="99"/>
        <w:insideV w:val="single" w:sz="2" w:space="0" w:color="FFE7A3" w:themeColor="accent2" w:themeTint="99"/>
      </w:tblBorders>
    </w:tblPr>
    <w:tblStylePr w:type="firstRow">
      <w:rPr>
        <w:b/>
        <w:bCs/>
      </w:rPr>
      <w:tblPr/>
      <w:tcPr>
        <w:tcBorders>
          <w:top w:val="nil"/>
          <w:bottom w:val="single" w:sz="12" w:space="0" w:color="FFE7A3" w:themeColor="accent2" w:themeTint="99"/>
          <w:insideH w:val="nil"/>
          <w:insideV w:val="nil"/>
        </w:tcBorders>
        <w:shd w:val="clear" w:color="auto" w:fill="FFFFFF" w:themeFill="background1"/>
      </w:tcPr>
    </w:tblStylePr>
    <w:tblStylePr w:type="lastRow">
      <w:rPr>
        <w:b/>
        <w:bCs/>
      </w:rPr>
      <w:tblPr/>
      <w:tcPr>
        <w:tcBorders>
          <w:top w:val="double" w:sz="2" w:space="0" w:color="FFE7A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GridTable2-Accent31">
    <w:name w:val="Grid Table 2 - Accent 31"/>
    <w:basedOn w:val="TableNormal"/>
    <w:uiPriority w:val="47"/>
    <w:rsid w:val="00572222"/>
    <w:pPr>
      <w:spacing w:after="0" w:line="240" w:lineRule="auto"/>
    </w:pPr>
    <w:tblPr>
      <w:tblStyleRowBandSize w:val="1"/>
      <w:tblStyleColBandSize w:val="1"/>
      <w:tblBorders>
        <w:top w:val="single" w:sz="2" w:space="0" w:color="B5E1D9" w:themeColor="accent3" w:themeTint="99"/>
        <w:bottom w:val="single" w:sz="2" w:space="0" w:color="B5E1D9" w:themeColor="accent3" w:themeTint="99"/>
        <w:insideH w:val="single" w:sz="2" w:space="0" w:color="B5E1D9" w:themeColor="accent3" w:themeTint="99"/>
        <w:insideV w:val="single" w:sz="2" w:space="0" w:color="B5E1D9" w:themeColor="accent3" w:themeTint="99"/>
      </w:tblBorders>
    </w:tblPr>
    <w:tblStylePr w:type="firstRow">
      <w:rPr>
        <w:b/>
        <w:bCs/>
      </w:rPr>
      <w:tblPr/>
      <w:tcPr>
        <w:tcBorders>
          <w:top w:val="nil"/>
          <w:bottom w:val="single" w:sz="12" w:space="0" w:color="B5E1D9" w:themeColor="accent3" w:themeTint="99"/>
          <w:insideH w:val="nil"/>
          <w:insideV w:val="nil"/>
        </w:tcBorders>
        <w:shd w:val="clear" w:color="auto" w:fill="FFFFFF" w:themeFill="background1"/>
      </w:tcPr>
    </w:tblStylePr>
    <w:tblStylePr w:type="lastRow">
      <w:rPr>
        <w:b/>
        <w:bCs/>
      </w:rPr>
      <w:tblPr/>
      <w:tcPr>
        <w:tcBorders>
          <w:top w:val="double" w:sz="2" w:space="0" w:color="B5E1D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GridTable2-Accent41">
    <w:name w:val="Grid Table 2 - Accent 41"/>
    <w:basedOn w:val="TableNormal"/>
    <w:uiPriority w:val="47"/>
    <w:rsid w:val="00572222"/>
    <w:pPr>
      <w:spacing w:after="0" w:line="240" w:lineRule="auto"/>
    </w:pPr>
    <w:tblPr>
      <w:tblStyleRowBandSize w:val="1"/>
      <w:tblStyleColBandSize w:val="1"/>
      <w:tblBorders>
        <w:top w:val="single" w:sz="2" w:space="0" w:color="8B8585" w:themeColor="accent4" w:themeTint="99"/>
        <w:bottom w:val="single" w:sz="2" w:space="0" w:color="8B8585" w:themeColor="accent4" w:themeTint="99"/>
        <w:insideH w:val="single" w:sz="2" w:space="0" w:color="8B8585" w:themeColor="accent4" w:themeTint="99"/>
        <w:insideV w:val="single" w:sz="2" w:space="0" w:color="8B8585" w:themeColor="accent4" w:themeTint="99"/>
      </w:tblBorders>
    </w:tblPr>
    <w:tblStylePr w:type="firstRow">
      <w:rPr>
        <w:b/>
        <w:bCs/>
      </w:rPr>
      <w:tblPr/>
      <w:tcPr>
        <w:tcBorders>
          <w:top w:val="nil"/>
          <w:bottom w:val="single" w:sz="12" w:space="0" w:color="8B8585" w:themeColor="accent4" w:themeTint="99"/>
          <w:insideH w:val="nil"/>
          <w:insideV w:val="nil"/>
        </w:tcBorders>
        <w:shd w:val="clear" w:color="auto" w:fill="FFFFFF" w:themeFill="background1"/>
      </w:tcPr>
    </w:tblStylePr>
    <w:tblStylePr w:type="lastRow">
      <w:rPr>
        <w:b/>
        <w:bCs/>
      </w:rPr>
      <w:tblPr/>
      <w:tcPr>
        <w:tcBorders>
          <w:top w:val="double" w:sz="2" w:space="0" w:color="8B858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GridTable2-Accent51">
    <w:name w:val="Grid Table 2 - Accent 51"/>
    <w:basedOn w:val="TableNormal"/>
    <w:uiPriority w:val="47"/>
    <w:rsid w:val="00572222"/>
    <w:pPr>
      <w:spacing w:after="0" w:line="240" w:lineRule="auto"/>
    </w:pPr>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2-Accent61">
    <w:name w:val="Grid Table 2 - Accent 61"/>
    <w:basedOn w:val="TableNormal"/>
    <w:uiPriority w:val="47"/>
    <w:rsid w:val="00572222"/>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GridTable31">
    <w:name w:val="Grid Table 31"/>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customStyle="1" w:styleId="GridTable3-Accent21">
    <w:name w:val="Grid Table 3 - Accent 21"/>
    <w:basedOn w:val="TableNormal"/>
    <w:uiPriority w:val="48"/>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customStyle="1" w:styleId="GridTable3-Accent31">
    <w:name w:val="Grid Table 3 - Accent 31"/>
    <w:basedOn w:val="TableNormal"/>
    <w:uiPriority w:val="48"/>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customStyle="1" w:styleId="GridTable3-Accent41">
    <w:name w:val="Grid Table 3 - Accent 41"/>
    <w:basedOn w:val="TableNormal"/>
    <w:uiPriority w:val="48"/>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customStyle="1" w:styleId="GridTable3-Accent51">
    <w:name w:val="Grid Table 3 - Accent 51"/>
    <w:basedOn w:val="TableNormal"/>
    <w:uiPriority w:val="48"/>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customStyle="1" w:styleId="GridTable3-Accent61">
    <w:name w:val="Grid Table 3 - Accent 61"/>
    <w:basedOn w:val="TableNormal"/>
    <w:uiPriority w:val="48"/>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customStyle="1" w:styleId="GridTable41">
    <w:name w:val="Grid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insideV w:val="nil"/>
        </w:tcBorders>
        <w:shd w:val="clear" w:color="auto" w:fill="4B1919" w:themeFill="accent1"/>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GridTable4-Accent21">
    <w:name w:val="Grid Table 4 - Accent 21"/>
    <w:basedOn w:val="TableNormal"/>
    <w:uiPriority w:val="49"/>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insideV w:val="nil"/>
        </w:tcBorders>
        <w:shd w:val="clear" w:color="auto" w:fill="FFD966" w:themeFill="accent2"/>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GridTable4-Accent31">
    <w:name w:val="Grid Table 4 - Accent 31"/>
    <w:basedOn w:val="TableNormal"/>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insideV w:val="nil"/>
        </w:tcBorders>
        <w:shd w:val="clear" w:color="auto" w:fill="85CDC1" w:themeFill="accent3"/>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GridTable4-Accent41">
    <w:name w:val="Grid Table 4 - Accent 41"/>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insideV w:val="nil"/>
        </w:tcBorders>
        <w:shd w:val="clear" w:color="auto" w:fill="3B3838" w:themeFill="accent4"/>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GridTable4-Accent51">
    <w:name w:val="Grid Table 4 - Accent 51"/>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4-Accent61">
    <w:name w:val="Grid Table 4 - Accent 61"/>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GridTable5Dark1">
    <w:name w:val="Grid Table 5 Dark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C1C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191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191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191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1919" w:themeFill="accent1"/>
      </w:tcPr>
    </w:tblStylePr>
    <w:tblStylePr w:type="band1Vert">
      <w:tblPr/>
      <w:tcPr>
        <w:shd w:val="clear" w:color="auto" w:fill="D68484" w:themeFill="accent1" w:themeFillTint="66"/>
      </w:tcPr>
    </w:tblStylePr>
    <w:tblStylePr w:type="band1Horz">
      <w:tblPr/>
      <w:tcPr>
        <w:shd w:val="clear" w:color="auto" w:fill="D68484" w:themeFill="accent1" w:themeFillTint="66"/>
      </w:tcPr>
    </w:tblStylePr>
  </w:style>
  <w:style w:type="table" w:customStyle="1" w:styleId="GridTable5Dark-Accent21">
    <w:name w:val="Grid Table 5 Dark - Accent 2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7E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96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96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96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966" w:themeFill="accent2"/>
      </w:tcPr>
    </w:tblStylePr>
    <w:tblStylePr w:type="band1Vert">
      <w:tblPr/>
      <w:tcPr>
        <w:shd w:val="clear" w:color="auto" w:fill="FFEFC1" w:themeFill="accent2" w:themeFillTint="66"/>
      </w:tcPr>
    </w:tblStylePr>
    <w:tblStylePr w:type="band1Horz">
      <w:tblPr/>
      <w:tcPr>
        <w:shd w:val="clear" w:color="auto" w:fill="FFEFC1" w:themeFill="accent2" w:themeFillTint="66"/>
      </w:tcPr>
    </w:tblStylePr>
  </w:style>
  <w:style w:type="table" w:customStyle="1" w:styleId="GridTable5Dark-Accent31">
    <w:name w:val="Grid Table 5 Dark - Accent 3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5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DC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DC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DC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DC1" w:themeFill="accent3"/>
      </w:tcPr>
    </w:tblStylePr>
    <w:tblStylePr w:type="band1Vert">
      <w:tblPr/>
      <w:tcPr>
        <w:shd w:val="clear" w:color="auto" w:fill="CEEBE6" w:themeFill="accent3" w:themeFillTint="66"/>
      </w:tcPr>
    </w:tblStylePr>
    <w:tblStylePr w:type="band1Horz">
      <w:tblPr/>
      <w:tcPr>
        <w:shd w:val="clear" w:color="auto" w:fill="CEEBE6" w:themeFill="accent3" w:themeFillTint="66"/>
      </w:tcPr>
    </w:tblStylePr>
  </w:style>
  <w:style w:type="table" w:customStyle="1" w:styleId="GridTable5Dark-Accent41">
    <w:name w:val="Grid Table 5 Dark - Accent 4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6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383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383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383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3838" w:themeFill="accent4"/>
      </w:tcPr>
    </w:tblStylePr>
    <w:tblStylePr w:type="band1Vert">
      <w:tblPr/>
      <w:tcPr>
        <w:shd w:val="clear" w:color="auto" w:fill="B2ADAD" w:themeFill="accent4" w:themeFillTint="66"/>
      </w:tcPr>
    </w:tblStylePr>
    <w:tblStylePr w:type="band1Horz">
      <w:tblPr/>
      <w:tcPr>
        <w:shd w:val="clear" w:color="auto" w:fill="B2ADAD" w:themeFill="accent4" w:themeFillTint="66"/>
      </w:tcPr>
    </w:tblStylePr>
  </w:style>
  <w:style w:type="table" w:customStyle="1" w:styleId="GridTable5Dark-Accent51">
    <w:name w:val="Grid Table 5 Dark - Accent 5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customStyle="1" w:styleId="GridTable5Dark-Accent61">
    <w:name w:val="Grid Table 5 Dark - Accent 6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customStyle="1" w:styleId="GridTable6Colorful1">
    <w:name w:val="Grid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72222"/>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GridTable6Colorful-Accent21">
    <w:name w:val="Grid Table 6 Colorful - Accent 21"/>
    <w:basedOn w:val="TableNormal"/>
    <w:uiPriority w:val="51"/>
    <w:rsid w:val="00572222"/>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GridTable6Colorful-Accent31">
    <w:name w:val="Grid Table 6 Colorful - Accent 31"/>
    <w:basedOn w:val="TableNormal"/>
    <w:uiPriority w:val="51"/>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GridTable6Colorful-Accent41">
    <w:name w:val="Grid Table 6 Colorful - Accent 41"/>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GridTable6Colorful-Accent51">
    <w:name w:val="Grid Table 6 Colorful - Accent 51"/>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6Colorful-Accent61">
    <w:name w:val="Grid Table 6 Colorful - Accent 61"/>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GridTable7Colorful1">
    <w:name w:val="Grid Table 7 Colorful1"/>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72222"/>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customStyle="1" w:styleId="GridTable7Colorful-Accent21">
    <w:name w:val="Grid Table 7 Colorful - Accent 21"/>
    <w:basedOn w:val="TableNormal"/>
    <w:uiPriority w:val="52"/>
    <w:rsid w:val="00572222"/>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customStyle="1" w:styleId="GridTable7Colorful-Accent31">
    <w:name w:val="Grid Table 7 Colorful - Accent 31"/>
    <w:basedOn w:val="TableNormal"/>
    <w:uiPriority w:val="52"/>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customStyle="1" w:styleId="GridTable7Colorful-Accent41">
    <w:name w:val="Grid Table 7 Colorful - Accent 41"/>
    <w:basedOn w:val="TableNormal"/>
    <w:uiPriority w:val="52"/>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customStyle="1" w:styleId="GridTable7Colorful-Accent51">
    <w:name w:val="Grid Table 7 Colorful - Accent 51"/>
    <w:basedOn w:val="TableNormal"/>
    <w:uiPriority w:val="52"/>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customStyle="1" w:styleId="GridTable7Colorful-Accent61">
    <w:name w:val="Grid Table 7 Colorful - Accent 61"/>
    <w:basedOn w:val="TableNormal"/>
    <w:uiPriority w:val="52"/>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250C0C" w:themeColor="accent1" w:themeShade="7F"/>
      <w:kern w:val="16"/>
      <w:sz w:val="24"/>
      <w:szCs w:val="24"/>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381212" w:themeColor="accent1" w:themeShade="BF"/>
      <w:kern w:val="16"/>
      <w:sz w:val="22"/>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381212" w:themeColor="accent1" w:themeShade="BF"/>
      <w:kern w:val="16"/>
      <w:sz w:val="22"/>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250C0C" w:themeColor="accent1" w:themeShade="7F"/>
      <w:kern w:val="16"/>
      <w:sz w:val="22"/>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250C0C" w:themeColor="accent1" w:themeShade="7F"/>
      <w:kern w:val="16"/>
      <w:sz w:val="22"/>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1D1C1C"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381212"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4B1919" w:themeColor="accent1"/>
        <w:bottom w:val="single" w:sz="4" w:space="10" w:color="4B1919" w:themeColor="accent1"/>
      </w:pBdr>
      <w:spacing w:before="360" w:after="360"/>
      <w:ind w:left="864" w:right="864"/>
      <w:jc w:val="center"/>
    </w:pPr>
    <w:rPr>
      <w:i/>
      <w:iCs/>
      <w:color w:val="381212" w:themeColor="accent1" w:themeShade="BF"/>
    </w:rPr>
  </w:style>
  <w:style w:type="character" w:customStyle="1" w:styleId="IntenseQuoteChar">
    <w:name w:val="Intense Quote Char"/>
    <w:basedOn w:val="DefaultParagraphFont"/>
    <w:link w:val="IntenseQuote"/>
    <w:uiPriority w:val="30"/>
    <w:semiHidden/>
    <w:rsid w:val="000F51EC"/>
    <w:rPr>
      <w:i/>
      <w:iCs/>
      <w:color w:val="381212" w:themeColor="accent1" w:themeShade="BF"/>
    </w:rPr>
  </w:style>
  <w:style w:type="character" w:styleId="IntenseReference">
    <w:name w:val="Intense Reference"/>
    <w:basedOn w:val="DefaultParagraphFont"/>
    <w:uiPriority w:val="32"/>
    <w:semiHidden/>
    <w:qFormat/>
    <w:rsid w:val="000F51EC"/>
    <w:rPr>
      <w:b/>
      <w:bCs/>
      <w:caps w:val="0"/>
      <w:smallCaps/>
      <w:color w:val="381212"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18" w:space="0" w:color="4B1919" w:themeColor="accent1"/>
          <w:right w:val="single" w:sz="8" w:space="0" w:color="4B1919" w:themeColor="accent1"/>
          <w:insideH w:val="nil"/>
          <w:insideV w:val="single" w:sz="8" w:space="0" w:color="4B19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insideH w:val="nil"/>
          <w:insideV w:val="single" w:sz="8" w:space="0" w:color="4B19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shd w:val="clear" w:color="auto" w:fill="E5B3B3" w:themeFill="accent1" w:themeFillTint="3F"/>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shd w:val="clear" w:color="auto" w:fill="E5B3B3" w:themeFill="accent1" w:themeFillTint="3F"/>
      </w:tcPr>
    </w:tblStylePr>
    <w:tblStylePr w:type="band2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18" w:space="0" w:color="FFD966" w:themeColor="accent2"/>
          <w:right w:val="single" w:sz="8" w:space="0" w:color="FFD966" w:themeColor="accent2"/>
          <w:insideH w:val="nil"/>
          <w:insideV w:val="single" w:sz="8" w:space="0" w:color="FFD96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insideH w:val="nil"/>
          <w:insideV w:val="single" w:sz="8" w:space="0" w:color="FFD96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shd w:val="clear" w:color="auto" w:fill="FFF5D9" w:themeFill="accent2" w:themeFillTint="3F"/>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shd w:val="clear" w:color="auto" w:fill="FFF5D9" w:themeFill="accent2" w:themeFillTint="3F"/>
      </w:tcPr>
    </w:tblStylePr>
    <w:tblStylePr w:type="band2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18" w:space="0" w:color="85CDC1" w:themeColor="accent3"/>
          <w:right w:val="single" w:sz="8" w:space="0" w:color="85CDC1" w:themeColor="accent3"/>
          <w:insideH w:val="nil"/>
          <w:insideV w:val="single" w:sz="8" w:space="0" w:color="85CDC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insideH w:val="nil"/>
          <w:insideV w:val="single" w:sz="8" w:space="0" w:color="85CDC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shd w:val="clear" w:color="auto" w:fill="E0F2EF" w:themeFill="accent3" w:themeFillTint="3F"/>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shd w:val="clear" w:color="auto" w:fill="E0F2EF" w:themeFill="accent3" w:themeFillTint="3F"/>
      </w:tcPr>
    </w:tblStylePr>
    <w:tblStylePr w:type="band2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18" w:space="0" w:color="3B3838" w:themeColor="accent4"/>
          <w:right w:val="single" w:sz="8" w:space="0" w:color="3B3838" w:themeColor="accent4"/>
          <w:insideH w:val="nil"/>
          <w:insideV w:val="single" w:sz="8" w:space="0" w:color="3B383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insideH w:val="nil"/>
          <w:insideV w:val="single" w:sz="8" w:space="0" w:color="3B383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shd w:val="clear" w:color="auto" w:fill="CFCCCC" w:themeFill="accent4" w:themeFillTint="3F"/>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shd w:val="clear" w:color="auto" w:fill="CFCCCC" w:themeFill="accent4" w:themeFillTint="3F"/>
      </w:tcPr>
    </w:tblStylePr>
    <w:tblStylePr w:type="band2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pPr>
        <w:spacing w:before="0" w:after="0" w:line="240" w:lineRule="auto"/>
      </w:pPr>
      <w:rPr>
        <w:b/>
        <w:bCs/>
        <w:color w:val="FFFFFF" w:themeColor="background1"/>
      </w:rPr>
      <w:tblPr/>
      <w:tcPr>
        <w:shd w:val="clear" w:color="auto" w:fill="4B1919" w:themeFill="accent1"/>
      </w:tcPr>
    </w:tblStylePr>
    <w:tblStylePr w:type="lastRow">
      <w:pPr>
        <w:spacing w:before="0" w:after="0" w:line="240" w:lineRule="auto"/>
      </w:pPr>
      <w:rPr>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tcBorders>
      </w:tcPr>
    </w:tblStylePr>
    <w:tblStylePr w:type="firstCol">
      <w:rPr>
        <w:b/>
        <w:bCs/>
      </w:rPr>
    </w:tblStylePr>
    <w:tblStylePr w:type="lastCol">
      <w:rPr>
        <w:b/>
        <w:bCs/>
      </w:r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pPr>
        <w:spacing w:before="0" w:after="0" w:line="240" w:lineRule="auto"/>
      </w:pPr>
      <w:rPr>
        <w:b/>
        <w:bCs/>
        <w:color w:val="FFFFFF" w:themeColor="background1"/>
      </w:rPr>
      <w:tblPr/>
      <w:tcPr>
        <w:shd w:val="clear" w:color="auto" w:fill="FFD966" w:themeFill="accent2"/>
      </w:tcPr>
    </w:tblStylePr>
    <w:tblStylePr w:type="lastRow">
      <w:pPr>
        <w:spacing w:before="0" w:after="0" w:line="240" w:lineRule="auto"/>
      </w:pPr>
      <w:rPr>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tcBorders>
      </w:tcPr>
    </w:tblStylePr>
    <w:tblStylePr w:type="firstCol">
      <w:rPr>
        <w:b/>
        <w:bCs/>
      </w:rPr>
    </w:tblStylePr>
    <w:tblStylePr w:type="lastCol">
      <w:rPr>
        <w:b/>
        <w:bCs/>
      </w:r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pPr>
        <w:spacing w:before="0" w:after="0" w:line="240" w:lineRule="auto"/>
      </w:pPr>
      <w:rPr>
        <w:b/>
        <w:bCs/>
        <w:color w:val="FFFFFF" w:themeColor="background1"/>
      </w:rPr>
      <w:tblPr/>
      <w:tcPr>
        <w:shd w:val="clear" w:color="auto" w:fill="85CDC1" w:themeFill="accent3"/>
      </w:tcPr>
    </w:tblStylePr>
    <w:tblStylePr w:type="lastRow">
      <w:pPr>
        <w:spacing w:before="0" w:after="0" w:line="240" w:lineRule="auto"/>
      </w:pPr>
      <w:rPr>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tcBorders>
      </w:tcPr>
    </w:tblStylePr>
    <w:tblStylePr w:type="firstCol">
      <w:rPr>
        <w:b/>
        <w:bCs/>
      </w:rPr>
    </w:tblStylePr>
    <w:tblStylePr w:type="lastCol">
      <w:rPr>
        <w:b/>
        <w:bCs/>
      </w:r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pPr>
        <w:spacing w:before="0" w:after="0" w:line="240" w:lineRule="auto"/>
      </w:pPr>
      <w:rPr>
        <w:b/>
        <w:bCs/>
        <w:color w:val="FFFFFF" w:themeColor="background1"/>
      </w:rPr>
      <w:tblPr/>
      <w:tcPr>
        <w:shd w:val="clear" w:color="auto" w:fill="3B3838" w:themeFill="accent4"/>
      </w:tcPr>
    </w:tblStylePr>
    <w:tblStylePr w:type="lastRow">
      <w:pPr>
        <w:spacing w:before="0" w:after="0" w:line="240" w:lineRule="auto"/>
      </w:pPr>
      <w:rPr>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tcBorders>
      </w:tcPr>
    </w:tblStylePr>
    <w:tblStylePr w:type="firstCol">
      <w:rPr>
        <w:b/>
        <w:bCs/>
      </w:rPr>
    </w:tblStylePr>
    <w:tblStylePr w:type="lastCol">
      <w:rPr>
        <w:b/>
        <w:bCs/>
      </w:r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381212" w:themeColor="accent1" w:themeShade="BF"/>
    </w:rPr>
    <w:tblPr>
      <w:tblStyleRowBandSize w:val="1"/>
      <w:tblStyleColBandSize w:val="1"/>
      <w:tblBorders>
        <w:top w:val="single" w:sz="8" w:space="0" w:color="4B1919" w:themeColor="accent1"/>
        <w:bottom w:val="single" w:sz="8" w:space="0" w:color="4B1919" w:themeColor="accent1"/>
      </w:tblBorders>
    </w:tblPr>
    <w:tblStylePr w:type="fir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la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left w:val="nil"/>
          <w:right w:val="nil"/>
          <w:insideH w:val="nil"/>
          <w:insideV w:val="nil"/>
        </w:tcBorders>
        <w:shd w:val="clear" w:color="auto" w:fill="E5B3B3"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FFC20C" w:themeColor="accent2" w:themeShade="BF"/>
    </w:rPr>
    <w:tblPr>
      <w:tblStyleRowBandSize w:val="1"/>
      <w:tblStyleColBandSize w:val="1"/>
      <w:tblBorders>
        <w:top w:val="single" w:sz="8" w:space="0" w:color="FFD966" w:themeColor="accent2"/>
        <w:bottom w:val="single" w:sz="8" w:space="0" w:color="FFD966" w:themeColor="accent2"/>
      </w:tblBorders>
    </w:tblPr>
    <w:tblStylePr w:type="fir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la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left w:val="nil"/>
          <w:right w:val="nil"/>
          <w:insideH w:val="nil"/>
          <w:insideV w:val="nil"/>
        </w:tcBorders>
        <w:shd w:val="clear" w:color="auto" w:fill="FFF5D9"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49B3A1" w:themeColor="accent3" w:themeShade="BF"/>
    </w:rPr>
    <w:tblPr>
      <w:tblStyleRowBandSize w:val="1"/>
      <w:tblStyleColBandSize w:val="1"/>
      <w:tblBorders>
        <w:top w:val="single" w:sz="8" w:space="0" w:color="85CDC1" w:themeColor="accent3"/>
        <w:bottom w:val="single" w:sz="8" w:space="0" w:color="85CDC1" w:themeColor="accent3"/>
      </w:tblBorders>
    </w:tblPr>
    <w:tblStylePr w:type="fir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la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left w:val="nil"/>
          <w:right w:val="nil"/>
          <w:insideH w:val="nil"/>
          <w:insideV w:val="nil"/>
        </w:tcBorders>
        <w:shd w:val="clear" w:color="auto" w:fill="E0F2EF"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2C2A2A" w:themeColor="accent4" w:themeShade="BF"/>
    </w:rPr>
    <w:tblPr>
      <w:tblStyleRowBandSize w:val="1"/>
      <w:tblStyleColBandSize w:val="1"/>
      <w:tblBorders>
        <w:top w:val="single" w:sz="8" w:space="0" w:color="3B3838" w:themeColor="accent4"/>
        <w:bottom w:val="single" w:sz="8" w:space="0" w:color="3B3838" w:themeColor="accent4"/>
      </w:tblBorders>
    </w:tblPr>
    <w:tblStylePr w:type="fir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la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left w:val="nil"/>
          <w:right w:val="nil"/>
          <w:insideH w:val="nil"/>
          <w:insideV w:val="nil"/>
        </w:tcBorders>
        <w:shd w:val="clear" w:color="auto" w:fill="CFCCCC"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customStyle="1" w:styleId="ListTable1Light1">
    <w:name w:val="List Table 1 Light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14646" w:themeColor="accent1" w:themeTint="99"/>
        </w:tcBorders>
      </w:tcPr>
    </w:tblStylePr>
    <w:tblStylePr w:type="lastRow">
      <w:rPr>
        <w:b/>
        <w:bCs/>
      </w:rPr>
      <w:tblPr/>
      <w:tcPr>
        <w:tcBorders>
          <w:top w:val="sing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ListTable1Light-Accent21">
    <w:name w:val="List Table 1 Light - Accent 2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E7A3" w:themeColor="accent2" w:themeTint="99"/>
        </w:tcBorders>
      </w:tcPr>
    </w:tblStylePr>
    <w:tblStylePr w:type="lastRow">
      <w:rPr>
        <w:b/>
        <w:bCs/>
      </w:rPr>
      <w:tblPr/>
      <w:tcPr>
        <w:tcBorders>
          <w:top w:val="sing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ListTable1Light-Accent31">
    <w:name w:val="List Table 1 Light - Accent 3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B5E1D9" w:themeColor="accent3" w:themeTint="99"/>
        </w:tcBorders>
      </w:tcPr>
    </w:tblStylePr>
    <w:tblStylePr w:type="lastRow">
      <w:rPr>
        <w:b/>
        <w:bCs/>
      </w:rPr>
      <w:tblPr/>
      <w:tcPr>
        <w:tcBorders>
          <w:top w:val="sing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ListTable1Light-Accent41">
    <w:name w:val="List Table 1 Light - Accent 4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B8585" w:themeColor="accent4" w:themeTint="99"/>
        </w:tcBorders>
      </w:tcPr>
    </w:tblStylePr>
    <w:tblStylePr w:type="lastRow">
      <w:rPr>
        <w:b/>
        <w:bCs/>
      </w:rPr>
      <w:tblPr/>
      <w:tcPr>
        <w:tcBorders>
          <w:top w:val="sing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1Light-Accent51">
    <w:name w:val="List Table 1 Light - Accent 5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1Light-Accent61">
    <w:name w:val="List Table 1 Light - Accent 6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21">
    <w:name w:val="List Table 21"/>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72222"/>
    <w:pPr>
      <w:spacing w:after="0" w:line="240" w:lineRule="auto"/>
    </w:pPr>
    <w:tblPr>
      <w:tblStyleRowBandSize w:val="1"/>
      <w:tblStyleColBandSize w:val="1"/>
      <w:tblBorders>
        <w:top w:val="single" w:sz="4" w:space="0" w:color="C14646" w:themeColor="accent1" w:themeTint="99"/>
        <w:bottom w:val="single" w:sz="4" w:space="0" w:color="C14646" w:themeColor="accent1" w:themeTint="99"/>
        <w:insideH w:val="single" w:sz="4" w:space="0" w:color="C1464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ListTable2-Accent21">
    <w:name w:val="List Table 2 - Accent 21"/>
    <w:basedOn w:val="TableNormal"/>
    <w:uiPriority w:val="47"/>
    <w:rsid w:val="00572222"/>
    <w:pPr>
      <w:spacing w:after="0" w:line="240" w:lineRule="auto"/>
    </w:pPr>
    <w:tblPr>
      <w:tblStyleRowBandSize w:val="1"/>
      <w:tblStyleColBandSize w:val="1"/>
      <w:tblBorders>
        <w:top w:val="single" w:sz="4" w:space="0" w:color="FFE7A3" w:themeColor="accent2" w:themeTint="99"/>
        <w:bottom w:val="single" w:sz="4" w:space="0" w:color="FFE7A3" w:themeColor="accent2" w:themeTint="99"/>
        <w:insideH w:val="single" w:sz="4" w:space="0" w:color="FFE7A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ListTable2-Accent31">
    <w:name w:val="List Table 2 - Accent 31"/>
    <w:basedOn w:val="TableNormal"/>
    <w:uiPriority w:val="47"/>
    <w:rsid w:val="00572222"/>
    <w:pPr>
      <w:spacing w:after="0" w:line="240" w:lineRule="auto"/>
    </w:pPr>
    <w:tblPr>
      <w:tblStyleRowBandSize w:val="1"/>
      <w:tblStyleColBandSize w:val="1"/>
      <w:tblBorders>
        <w:top w:val="single" w:sz="4" w:space="0" w:color="B5E1D9" w:themeColor="accent3" w:themeTint="99"/>
        <w:bottom w:val="single" w:sz="4" w:space="0" w:color="B5E1D9" w:themeColor="accent3" w:themeTint="99"/>
        <w:insideH w:val="single" w:sz="4" w:space="0" w:color="B5E1D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ListTable2-Accent41">
    <w:name w:val="List Table 2 - Accent 41"/>
    <w:basedOn w:val="TableNormal"/>
    <w:uiPriority w:val="47"/>
    <w:rsid w:val="00572222"/>
    <w:pPr>
      <w:spacing w:after="0" w:line="240" w:lineRule="auto"/>
    </w:pPr>
    <w:tblPr>
      <w:tblStyleRowBandSize w:val="1"/>
      <w:tblStyleColBandSize w:val="1"/>
      <w:tblBorders>
        <w:top w:val="single" w:sz="4" w:space="0" w:color="8B8585" w:themeColor="accent4" w:themeTint="99"/>
        <w:bottom w:val="single" w:sz="4" w:space="0" w:color="8B8585" w:themeColor="accent4" w:themeTint="99"/>
        <w:insideH w:val="single" w:sz="4" w:space="0" w:color="8B858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2-Accent51">
    <w:name w:val="List Table 2 - Accent 51"/>
    <w:basedOn w:val="TableNormal"/>
    <w:uiPriority w:val="47"/>
    <w:rsid w:val="00572222"/>
    <w:pPr>
      <w:spacing w:after="0" w:line="240" w:lineRule="auto"/>
    </w:pPr>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2-Accent61">
    <w:name w:val="List Table 2 - Accent 61"/>
    <w:basedOn w:val="TableNormal"/>
    <w:uiPriority w:val="47"/>
    <w:rsid w:val="00572222"/>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31">
    <w:name w:val="List Table 31"/>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72222"/>
    <w:pPr>
      <w:spacing w:after="0" w:line="240" w:lineRule="auto"/>
    </w:pPr>
    <w:tblPr>
      <w:tblStyleRowBandSize w:val="1"/>
      <w:tblStyleColBandSize w:val="1"/>
      <w:tblBorders>
        <w:top w:val="single" w:sz="4" w:space="0" w:color="4B1919" w:themeColor="accent1"/>
        <w:left w:val="single" w:sz="4" w:space="0" w:color="4B1919" w:themeColor="accent1"/>
        <w:bottom w:val="single" w:sz="4" w:space="0" w:color="4B1919" w:themeColor="accent1"/>
        <w:right w:val="single" w:sz="4" w:space="0" w:color="4B1919" w:themeColor="accent1"/>
      </w:tblBorders>
    </w:tblPr>
    <w:tblStylePr w:type="firstRow">
      <w:rPr>
        <w:b/>
        <w:bCs/>
        <w:color w:val="FFFFFF" w:themeColor="background1"/>
      </w:rPr>
      <w:tblPr/>
      <w:tcPr>
        <w:shd w:val="clear" w:color="auto" w:fill="4B1919" w:themeFill="accent1"/>
      </w:tcPr>
    </w:tblStylePr>
    <w:tblStylePr w:type="lastRow">
      <w:rPr>
        <w:b/>
        <w:bCs/>
      </w:rPr>
      <w:tblPr/>
      <w:tcPr>
        <w:tcBorders>
          <w:top w:val="double" w:sz="4" w:space="0" w:color="4B191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1919" w:themeColor="accent1"/>
          <w:right w:val="single" w:sz="4" w:space="0" w:color="4B1919" w:themeColor="accent1"/>
        </w:tcBorders>
      </w:tcPr>
    </w:tblStylePr>
    <w:tblStylePr w:type="band1Horz">
      <w:tblPr/>
      <w:tcPr>
        <w:tcBorders>
          <w:top w:val="single" w:sz="4" w:space="0" w:color="4B1919" w:themeColor="accent1"/>
          <w:bottom w:val="single" w:sz="4" w:space="0" w:color="4B191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1919" w:themeColor="accent1"/>
          <w:left w:val="nil"/>
        </w:tcBorders>
      </w:tcPr>
    </w:tblStylePr>
    <w:tblStylePr w:type="swCell">
      <w:tblPr/>
      <w:tcPr>
        <w:tcBorders>
          <w:top w:val="double" w:sz="4" w:space="0" w:color="4B1919" w:themeColor="accent1"/>
          <w:right w:val="nil"/>
        </w:tcBorders>
      </w:tcPr>
    </w:tblStylePr>
  </w:style>
  <w:style w:type="table" w:customStyle="1" w:styleId="ListTable3-Accent21">
    <w:name w:val="List Table 3 - Accent 21"/>
    <w:basedOn w:val="TableNormal"/>
    <w:uiPriority w:val="48"/>
    <w:rsid w:val="00572222"/>
    <w:pPr>
      <w:spacing w:after="0" w:line="240" w:lineRule="auto"/>
    </w:pPr>
    <w:tblPr>
      <w:tblStyleRowBandSize w:val="1"/>
      <w:tblStyleColBandSize w:val="1"/>
      <w:tblBorders>
        <w:top w:val="single" w:sz="4" w:space="0" w:color="FFD966" w:themeColor="accent2"/>
        <w:left w:val="single" w:sz="4" w:space="0" w:color="FFD966" w:themeColor="accent2"/>
        <w:bottom w:val="single" w:sz="4" w:space="0" w:color="FFD966" w:themeColor="accent2"/>
        <w:right w:val="single" w:sz="4" w:space="0" w:color="FFD966" w:themeColor="accent2"/>
      </w:tblBorders>
    </w:tblPr>
    <w:tblStylePr w:type="firstRow">
      <w:rPr>
        <w:b/>
        <w:bCs/>
        <w:color w:val="FFFFFF" w:themeColor="background1"/>
      </w:rPr>
      <w:tblPr/>
      <w:tcPr>
        <w:shd w:val="clear" w:color="auto" w:fill="FFD966" w:themeFill="accent2"/>
      </w:tcPr>
    </w:tblStylePr>
    <w:tblStylePr w:type="lastRow">
      <w:rPr>
        <w:b/>
        <w:bCs/>
      </w:rPr>
      <w:tblPr/>
      <w:tcPr>
        <w:tcBorders>
          <w:top w:val="double" w:sz="4" w:space="0" w:color="FFD96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966" w:themeColor="accent2"/>
          <w:right w:val="single" w:sz="4" w:space="0" w:color="FFD966" w:themeColor="accent2"/>
        </w:tcBorders>
      </w:tcPr>
    </w:tblStylePr>
    <w:tblStylePr w:type="band1Horz">
      <w:tblPr/>
      <w:tcPr>
        <w:tcBorders>
          <w:top w:val="single" w:sz="4" w:space="0" w:color="FFD966" w:themeColor="accent2"/>
          <w:bottom w:val="single" w:sz="4" w:space="0" w:color="FFD96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966" w:themeColor="accent2"/>
          <w:left w:val="nil"/>
        </w:tcBorders>
      </w:tcPr>
    </w:tblStylePr>
    <w:tblStylePr w:type="swCell">
      <w:tblPr/>
      <w:tcPr>
        <w:tcBorders>
          <w:top w:val="double" w:sz="4" w:space="0" w:color="FFD966" w:themeColor="accent2"/>
          <w:right w:val="nil"/>
        </w:tcBorders>
      </w:tcPr>
    </w:tblStylePr>
  </w:style>
  <w:style w:type="table" w:customStyle="1" w:styleId="ListTable3-Accent31">
    <w:name w:val="List Table 3 - Accent 31"/>
    <w:basedOn w:val="TableNormal"/>
    <w:uiPriority w:val="48"/>
    <w:rsid w:val="00572222"/>
    <w:pPr>
      <w:spacing w:after="0" w:line="240" w:lineRule="auto"/>
    </w:pPr>
    <w:tblPr>
      <w:tblStyleRowBandSize w:val="1"/>
      <w:tblStyleColBandSize w:val="1"/>
      <w:tblBorders>
        <w:top w:val="single" w:sz="4" w:space="0" w:color="85CDC1" w:themeColor="accent3"/>
        <w:left w:val="single" w:sz="4" w:space="0" w:color="85CDC1" w:themeColor="accent3"/>
        <w:bottom w:val="single" w:sz="4" w:space="0" w:color="85CDC1" w:themeColor="accent3"/>
        <w:right w:val="single" w:sz="4" w:space="0" w:color="85CDC1" w:themeColor="accent3"/>
      </w:tblBorders>
    </w:tblPr>
    <w:tblStylePr w:type="firstRow">
      <w:rPr>
        <w:b/>
        <w:bCs/>
        <w:color w:val="FFFFFF" w:themeColor="background1"/>
      </w:rPr>
      <w:tblPr/>
      <w:tcPr>
        <w:shd w:val="clear" w:color="auto" w:fill="85CDC1" w:themeFill="accent3"/>
      </w:tcPr>
    </w:tblStylePr>
    <w:tblStylePr w:type="lastRow">
      <w:rPr>
        <w:b/>
        <w:bCs/>
      </w:rPr>
      <w:tblPr/>
      <w:tcPr>
        <w:tcBorders>
          <w:top w:val="double" w:sz="4" w:space="0" w:color="85CDC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CDC1" w:themeColor="accent3"/>
          <w:right w:val="single" w:sz="4" w:space="0" w:color="85CDC1" w:themeColor="accent3"/>
        </w:tcBorders>
      </w:tcPr>
    </w:tblStylePr>
    <w:tblStylePr w:type="band1Horz">
      <w:tblPr/>
      <w:tcPr>
        <w:tcBorders>
          <w:top w:val="single" w:sz="4" w:space="0" w:color="85CDC1" w:themeColor="accent3"/>
          <w:bottom w:val="single" w:sz="4" w:space="0" w:color="85CDC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CDC1" w:themeColor="accent3"/>
          <w:left w:val="nil"/>
        </w:tcBorders>
      </w:tcPr>
    </w:tblStylePr>
    <w:tblStylePr w:type="swCell">
      <w:tblPr/>
      <w:tcPr>
        <w:tcBorders>
          <w:top w:val="double" w:sz="4" w:space="0" w:color="85CDC1" w:themeColor="accent3"/>
          <w:right w:val="nil"/>
        </w:tcBorders>
      </w:tcPr>
    </w:tblStylePr>
  </w:style>
  <w:style w:type="table" w:customStyle="1" w:styleId="ListTable3-Accent41">
    <w:name w:val="List Table 3 - Accent 41"/>
    <w:basedOn w:val="TableNormal"/>
    <w:uiPriority w:val="48"/>
    <w:rsid w:val="00572222"/>
    <w:pPr>
      <w:spacing w:after="0" w:line="240" w:lineRule="auto"/>
    </w:pPr>
    <w:tblPr>
      <w:tblStyleRowBandSize w:val="1"/>
      <w:tblStyleColBandSize w:val="1"/>
      <w:tblBorders>
        <w:top w:val="single" w:sz="4" w:space="0" w:color="3B3838" w:themeColor="accent4"/>
        <w:left w:val="single" w:sz="4" w:space="0" w:color="3B3838" w:themeColor="accent4"/>
        <w:bottom w:val="single" w:sz="4" w:space="0" w:color="3B3838" w:themeColor="accent4"/>
        <w:right w:val="single" w:sz="4" w:space="0" w:color="3B3838" w:themeColor="accent4"/>
      </w:tblBorders>
    </w:tblPr>
    <w:tblStylePr w:type="firstRow">
      <w:rPr>
        <w:b/>
        <w:bCs/>
        <w:color w:val="FFFFFF" w:themeColor="background1"/>
      </w:rPr>
      <w:tblPr/>
      <w:tcPr>
        <w:shd w:val="clear" w:color="auto" w:fill="3B3838" w:themeFill="accent4"/>
      </w:tcPr>
    </w:tblStylePr>
    <w:tblStylePr w:type="lastRow">
      <w:rPr>
        <w:b/>
        <w:bCs/>
      </w:rPr>
      <w:tblPr/>
      <w:tcPr>
        <w:tcBorders>
          <w:top w:val="double" w:sz="4" w:space="0" w:color="3B383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3838" w:themeColor="accent4"/>
          <w:right w:val="single" w:sz="4" w:space="0" w:color="3B3838" w:themeColor="accent4"/>
        </w:tcBorders>
      </w:tcPr>
    </w:tblStylePr>
    <w:tblStylePr w:type="band1Horz">
      <w:tblPr/>
      <w:tcPr>
        <w:tcBorders>
          <w:top w:val="single" w:sz="4" w:space="0" w:color="3B3838" w:themeColor="accent4"/>
          <w:bottom w:val="single" w:sz="4" w:space="0" w:color="3B383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3838" w:themeColor="accent4"/>
          <w:left w:val="nil"/>
        </w:tcBorders>
      </w:tcPr>
    </w:tblStylePr>
    <w:tblStylePr w:type="swCell">
      <w:tblPr/>
      <w:tcPr>
        <w:tcBorders>
          <w:top w:val="double" w:sz="4" w:space="0" w:color="3B3838" w:themeColor="accent4"/>
          <w:right w:val="nil"/>
        </w:tcBorders>
      </w:tcPr>
    </w:tblStylePr>
  </w:style>
  <w:style w:type="table" w:customStyle="1" w:styleId="ListTable3-Accent51">
    <w:name w:val="List Table 3 - Accent 51"/>
    <w:basedOn w:val="TableNormal"/>
    <w:uiPriority w:val="48"/>
    <w:rsid w:val="00572222"/>
    <w:pPr>
      <w:spacing w:after="0" w:line="240" w:lineRule="auto"/>
    </w:pPr>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customStyle="1" w:styleId="ListTable3-Accent61">
    <w:name w:val="List Table 3 - Accent 61"/>
    <w:basedOn w:val="TableNormal"/>
    <w:uiPriority w:val="48"/>
    <w:rsid w:val="00572222"/>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customStyle="1" w:styleId="ListTable41">
    <w:name w:val="List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tcBorders>
        <w:shd w:val="clear" w:color="auto" w:fill="4B1919" w:themeFill="accent1"/>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ListTable4-Accent21">
    <w:name w:val="List Table 4 - Accent 21"/>
    <w:basedOn w:val="TableNormal"/>
    <w:uiPriority w:val="49"/>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tcBorders>
        <w:shd w:val="clear" w:color="auto" w:fill="FFD966" w:themeFill="accent2"/>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ListTable4-Accent31">
    <w:name w:val="List Table 4 - Accent 31"/>
    <w:basedOn w:val="TableNormal"/>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tcBorders>
        <w:shd w:val="clear" w:color="auto" w:fill="85CDC1" w:themeFill="accent3"/>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ListTable4-Accent41">
    <w:name w:val="List Table 4 - Accent 41"/>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tcBorders>
        <w:shd w:val="clear" w:color="auto" w:fill="3B3838" w:themeFill="accent4"/>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4-Accent51">
    <w:name w:val="List Table 4 - Accent 51"/>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4-Accent61">
    <w:name w:val="List Table 4 - Accent 61"/>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5Dark1">
    <w:name w:val="List Table 5 Dark1"/>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72222"/>
    <w:pPr>
      <w:spacing w:after="0" w:line="240" w:lineRule="auto"/>
    </w:pPr>
    <w:rPr>
      <w:color w:val="FFFFFF" w:themeColor="background1"/>
    </w:rPr>
    <w:tblPr>
      <w:tblStyleRowBandSize w:val="1"/>
      <w:tblStyleColBandSize w:val="1"/>
      <w:tblBorders>
        <w:top w:val="single" w:sz="24" w:space="0" w:color="4B1919" w:themeColor="accent1"/>
        <w:left w:val="single" w:sz="24" w:space="0" w:color="4B1919" w:themeColor="accent1"/>
        <w:bottom w:val="single" w:sz="24" w:space="0" w:color="4B1919" w:themeColor="accent1"/>
        <w:right w:val="single" w:sz="24" w:space="0" w:color="4B1919" w:themeColor="accent1"/>
      </w:tblBorders>
    </w:tblPr>
    <w:tcPr>
      <w:shd w:val="clear" w:color="auto" w:fill="4B191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72222"/>
    <w:pPr>
      <w:spacing w:after="0" w:line="240" w:lineRule="auto"/>
    </w:pPr>
    <w:rPr>
      <w:color w:val="FFFFFF" w:themeColor="background1"/>
    </w:rPr>
    <w:tblPr>
      <w:tblStyleRowBandSize w:val="1"/>
      <w:tblStyleColBandSize w:val="1"/>
      <w:tblBorders>
        <w:top w:val="single" w:sz="24" w:space="0" w:color="FFD966" w:themeColor="accent2"/>
        <w:left w:val="single" w:sz="24" w:space="0" w:color="FFD966" w:themeColor="accent2"/>
        <w:bottom w:val="single" w:sz="24" w:space="0" w:color="FFD966" w:themeColor="accent2"/>
        <w:right w:val="single" w:sz="24" w:space="0" w:color="FFD966" w:themeColor="accent2"/>
      </w:tblBorders>
    </w:tblPr>
    <w:tcPr>
      <w:shd w:val="clear" w:color="auto" w:fill="FFD96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72222"/>
    <w:pPr>
      <w:spacing w:after="0" w:line="240" w:lineRule="auto"/>
    </w:pPr>
    <w:rPr>
      <w:color w:val="FFFFFF" w:themeColor="background1"/>
    </w:rPr>
    <w:tblPr>
      <w:tblStyleRowBandSize w:val="1"/>
      <w:tblStyleColBandSize w:val="1"/>
      <w:tblBorders>
        <w:top w:val="single" w:sz="24" w:space="0" w:color="85CDC1" w:themeColor="accent3"/>
        <w:left w:val="single" w:sz="24" w:space="0" w:color="85CDC1" w:themeColor="accent3"/>
        <w:bottom w:val="single" w:sz="24" w:space="0" w:color="85CDC1" w:themeColor="accent3"/>
        <w:right w:val="single" w:sz="24" w:space="0" w:color="85CDC1" w:themeColor="accent3"/>
      </w:tblBorders>
    </w:tblPr>
    <w:tcPr>
      <w:shd w:val="clear" w:color="auto" w:fill="85CDC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72222"/>
    <w:pPr>
      <w:spacing w:after="0" w:line="240" w:lineRule="auto"/>
    </w:pPr>
    <w:rPr>
      <w:color w:val="FFFFFF" w:themeColor="background1"/>
    </w:rPr>
    <w:tblPr>
      <w:tblStyleRowBandSize w:val="1"/>
      <w:tblStyleColBandSize w:val="1"/>
      <w:tblBorders>
        <w:top w:val="single" w:sz="24" w:space="0" w:color="3B3838" w:themeColor="accent4"/>
        <w:left w:val="single" w:sz="24" w:space="0" w:color="3B3838" w:themeColor="accent4"/>
        <w:bottom w:val="single" w:sz="24" w:space="0" w:color="3B3838" w:themeColor="accent4"/>
        <w:right w:val="single" w:sz="24" w:space="0" w:color="3B3838" w:themeColor="accent4"/>
      </w:tblBorders>
    </w:tblPr>
    <w:tcPr>
      <w:shd w:val="clear" w:color="auto" w:fill="3B383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72222"/>
    <w:pPr>
      <w:spacing w:after="0" w:line="240" w:lineRule="auto"/>
    </w:pPr>
    <w:rPr>
      <w:color w:val="381212" w:themeColor="accent1" w:themeShade="BF"/>
    </w:rPr>
    <w:tblPr>
      <w:tblStyleRowBandSize w:val="1"/>
      <w:tblStyleColBandSize w:val="1"/>
      <w:tblBorders>
        <w:top w:val="single" w:sz="4" w:space="0" w:color="4B1919" w:themeColor="accent1"/>
        <w:bottom w:val="single" w:sz="4" w:space="0" w:color="4B1919" w:themeColor="accent1"/>
      </w:tblBorders>
    </w:tblPr>
    <w:tblStylePr w:type="firstRow">
      <w:rPr>
        <w:b/>
        <w:bCs/>
      </w:rPr>
      <w:tblPr/>
      <w:tcPr>
        <w:tcBorders>
          <w:bottom w:val="single" w:sz="4" w:space="0" w:color="4B1919" w:themeColor="accent1"/>
        </w:tcBorders>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ListTable6Colorful-Accent21">
    <w:name w:val="List Table 6 Colorful - Accent 21"/>
    <w:basedOn w:val="TableNormal"/>
    <w:uiPriority w:val="51"/>
    <w:rsid w:val="00572222"/>
    <w:pPr>
      <w:spacing w:after="0" w:line="240" w:lineRule="auto"/>
    </w:pPr>
    <w:rPr>
      <w:color w:val="FFC20C" w:themeColor="accent2" w:themeShade="BF"/>
    </w:rPr>
    <w:tblPr>
      <w:tblStyleRowBandSize w:val="1"/>
      <w:tblStyleColBandSize w:val="1"/>
      <w:tblBorders>
        <w:top w:val="single" w:sz="4" w:space="0" w:color="FFD966" w:themeColor="accent2"/>
        <w:bottom w:val="single" w:sz="4" w:space="0" w:color="FFD966" w:themeColor="accent2"/>
      </w:tblBorders>
    </w:tblPr>
    <w:tblStylePr w:type="firstRow">
      <w:rPr>
        <w:b/>
        <w:bCs/>
      </w:rPr>
      <w:tblPr/>
      <w:tcPr>
        <w:tcBorders>
          <w:bottom w:val="single" w:sz="4" w:space="0" w:color="FFD966" w:themeColor="accent2"/>
        </w:tcBorders>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ListTable6Colorful-Accent31">
    <w:name w:val="List Table 6 Colorful - Accent 31"/>
    <w:basedOn w:val="TableNormal"/>
    <w:uiPriority w:val="51"/>
    <w:rsid w:val="00572222"/>
    <w:pPr>
      <w:spacing w:after="0" w:line="240" w:lineRule="auto"/>
    </w:pPr>
    <w:rPr>
      <w:color w:val="49B3A1" w:themeColor="accent3" w:themeShade="BF"/>
    </w:rPr>
    <w:tblPr>
      <w:tblStyleRowBandSize w:val="1"/>
      <w:tblStyleColBandSize w:val="1"/>
      <w:tblBorders>
        <w:top w:val="single" w:sz="4" w:space="0" w:color="85CDC1" w:themeColor="accent3"/>
        <w:bottom w:val="single" w:sz="4" w:space="0" w:color="85CDC1" w:themeColor="accent3"/>
      </w:tblBorders>
    </w:tblPr>
    <w:tblStylePr w:type="firstRow">
      <w:rPr>
        <w:b/>
        <w:bCs/>
      </w:rPr>
      <w:tblPr/>
      <w:tcPr>
        <w:tcBorders>
          <w:bottom w:val="single" w:sz="4" w:space="0" w:color="85CDC1" w:themeColor="accent3"/>
        </w:tcBorders>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ListTable6Colorful-Accent41">
    <w:name w:val="List Table 6 Colorful - Accent 41"/>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3B3838" w:themeColor="accent4"/>
        <w:bottom w:val="single" w:sz="4" w:space="0" w:color="3B3838" w:themeColor="accent4"/>
      </w:tblBorders>
    </w:tblPr>
    <w:tblStylePr w:type="firstRow">
      <w:rPr>
        <w:b/>
        <w:bCs/>
      </w:rPr>
      <w:tblPr/>
      <w:tcPr>
        <w:tcBorders>
          <w:bottom w:val="single" w:sz="4" w:space="0" w:color="3B3838" w:themeColor="accent4"/>
        </w:tcBorders>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6Colorful-Accent51">
    <w:name w:val="List Table 6 Colorful - Accent 51"/>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6Colorful-Accent61">
    <w:name w:val="List Table 6 Colorful - Accent 61"/>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7Colorful1">
    <w:name w:val="List Table 7 Colorful1"/>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72222"/>
    <w:pPr>
      <w:spacing w:after="0" w:line="240" w:lineRule="auto"/>
    </w:pPr>
    <w:rPr>
      <w:color w:val="38121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191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191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191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1919" w:themeColor="accent1"/>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72222"/>
    <w:pPr>
      <w:spacing w:after="0" w:line="240" w:lineRule="auto"/>
    </w:pPr>
    <w:rPr>
      <w:color w:val="FFC2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96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96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96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966" w:themeColor="accent2"/>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72222"/>
    <w:pPr>
      <w:spacing w:after="0" w:line="240" w:lineRule="auto"/>
    </w:pPr>
    <w:rPr>
      <w:color w:val="49B3A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CDC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CDC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CDC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CDC1" w:themeColor="accent3"/>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72222"/>
    <w:pPr>
      <w:spacing w:after="0" w:line="240" w:lineRule="auto"/>
    </w:pPr>
    <w:rPr>
      <w:color w:val="2C2A2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383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B383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383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B3838" w:themeColor="accent4"/>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72222"/>
    <w:pPr>
      <w:spacing w:after="0" w:line="240" w:lineRule="auto"/>
    </w:pPr>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72222"/>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rPr>
  </w:style>
  <w:style w:type="character" w:customStyle="1" w:styleId="MacroTextChar">
    <w:name w:val="Macro Text Char"/>
    <w:basedOn w:val="DefaultParagraphFont"/>
    <w:link w:val="MacroText"/>
    <w:uiPriority w:val="99"/>
    <w:semiHidden/>
    <w:rsid w:val="00572222"/>
    <w:rPr>
      <w:rFonts w:ascii="Consolas" w:hAnsi="Consolas"/>
      <w:kern w:val="16"/>
      <w:sz w:val="22"/>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insideV w:val="single" w:sz="8" w:space="0" w:color="983232" w:themeColor="accent1" w:themeTint="BF"/>
      </w:tblBorders>
    </w:tblPr>
    <w:tcPr>
      <w:shd w:val="clear" w:color="auto" w:fill="E5B3B3" w:themeFill="accent1" w:themeFillTint="3F"/>
    </w:tcPr>
    <w:tblStylePr w:type="firstRow">
      <w:rPr>
        <w:b/>
        <w:bCs/>
      </w:rPr>
    </w:tblStylePr>
    <w:tblStylePr w:type="lastRow">
      <w:rPr>
        <w:b/>
        <w:bCs/>
      </w:rPr>
      <w:tblPr/>
      <w:tcPr>
        <w:tcBorders>
          <w:top w:val="single" w:sz="18" w:space="0" w:color="983232" w:themeColor="accent1" w:themeTint="BF"/>
        </w:tcBorders>
      </w:tcPr>
    </w:tblStylePr>
    <w:tblStylePr w:type="firstCol">
      <w:rPr>
        <w:b/>
        <w:bCs/>
      </w:rPr>
    </w:tblStylePr>
    <w:tblStylePr w:type="lastCol">
      <w:rPr>
        <w:b/>
        <w:bCs/>
      </w:r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insideV w:val="single" w:sz="8" w:space="0" w:color="FFE28C" w:themeColor="accent2" w:themeTint="BF"/>
      </w:tblBorders>
    </w:tblPr>
    <w:tcPr>
      <w:shd w:val="clear" w:color="auto" w:fill="FFF5D9" w:themeFill="accent2" w:themeFillTint="3F"/>
    </w:tcPr>
    <w:tblStylePr w:type="firstRow">
      <w:rPr>
        <w:b/>
        <w:bCs/>
      </w:rPr>
    </w:tblStylePr>
    <w:tblStylePr w:type="lastRow">
      <w:rPr>
        <w:b/>
        <w:bCs/>
      </w:rPr>
      <w:tblPr/>
      <w:tcPr>
        <w:tcBorders>
          <w:top w:val="single" w:sz="18" w:space="0" w:color="FFE28C" w:themeColor="accent2" w:themeTint="BF"/>
        </w:tcBorders>
      </w:tcPr>
    </w:tblStylePr>
    <w:tblStylePr w:type="firstCol">
      <w:rPr>
        <w:b/>
        <w:bCs/>
      </w:rPr>
    </w:tblStylePr>
    <w:tblStylePr w:type="lastCol">
      <w:rPr>
        <w:b/>
        <w:bCs/>
      </w:r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insideV w:val="single" w:sz="8" w:space="0" w:color="A3D9D0" w:themeColor="accent3" w:themeTint="BF"/>
      </w:tblBorders>
    </w:tblPr>
    <w:tcPr>
      <w:shd w:val="clear" w:color="auto" w:fill="E0F2EF" w:themeFill="accent3" w:themeFillTint="3F"/>
    </w:tcPr>
    <w:tblStylePr w:type="firstRow">
      <w:rPr>
        <w:b/>
        <w:bCs/>
      </w:rPr>
    </w:tblStylePr>
    <w:tblStylePr w:type="lastRow">
      <w:rPr>
        <w:b/>
        <w:bCs/>
      </w:rPr>
      <w:tblPr/>
      <w:tcPr>
        <w:tcBorders>
          <w:top w:val="single" w:sz="18" w:space="0" w:color="A3D9D0" w:themeColor="accent3" w:themeTint="BF"/>
        </w:tcBorders>
      </w:tcPr>
    </w:tblStylePr>
    <w:tblStylePr w:type="firstCol">
      <w:rPr>
        <w:b/>
        <w:bCs/>
      </w:rPr>
    </w:tblStylePr>
    <w:tblStylePr w:type="lastCol">
      <w:rPr>
        <w:b/>
        <w:bCs/>
      </w:r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insideV w:val="single" w:sz="8" w:space="0" w:color="6D6868" w:themeColor="accent4" w:themeTint="BF"/>
      </w:tblBorders>
    </w:tblPr>
    <w:tcPr>
      <w:shd w:val="clear" w:color="auto" w:fill="CFCCCC" w:themeFill="accent4" w:themeFillTint="3F"/>
    </w:tcPr>
    <w:tblStylePr w:type="firstRow">
      <w:rPr>
        <w:b/>
        <w:bCs/>
      </w:rPr>
    </w:tblStylePr>
    <w:tblStylePr w:type="lastRow">
      <w:rPr>
        <w:b/>
        <w:bCs/>
      </w:rPr>
      <w:tblPr/>
      <w:tcPr>
        <w:tcBorders>
          <w:top w:val="single" w:sz="18" w:space="0" w:color="6D6868" w:themeColor="accent4" w:themeTint="BF"/>
        </w:tcBorders>
      </w:tcPr>
    </w:tblStylePr>
    <w:tblStylePr w:type="firstCol">
      <w:rPr>
        <w:b/>
        <w:bCs/>
      </w:rPr>
    </w:tblStylePr>
    <w:tblStylePr w:type="lastCol">
      <w:rPr>
        <w:b/>
        <w:bCs/>
      </w:r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cPr>
      <w:shd w:val="clear" w:color="auto" w:fill="E5B3B3" w:themeFill="accent1" w:themeFillTint="3F"/>
    </w:tcPr>
    <w:tblStylePr w:type="firstRow">
      <w:rPr>
        <w:b/>
        <w:bCs/>
        <w:color w:val="000000" w:themeColor="text1"/>
      </w:rPr>
      <w:tblPr/>
      <w:tcPr>
        <w:shd w:val="clear" w:color="auto" w:fill="F5E0E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C1C1" w:themeFill="accent1" w:themeFillTint="33"/>
      </w:tcPr>
    </w:tblStylePr>
    <w:tblStylePr w:type="band1Vert">
      <w:tblPr/>
      <w:tcPr>
        <w:shd w:val="clear" w:color="auto" w:fill="CC6565" w:themeFill="accent1" w:themeFillTint="7F"/>
      </w:tcPr>
    </w:tblStylePr>
    <w:tblStylePr w:type="band1Horz">
      <w:tblPr/>
      <w:tcPr>
        <w:tcBorders>
          <w:insideH w:val="single" w:sz="6" w:space="0" w:color="4B1919" w:themeColor="accent1"/>
          <w:insideV w:val="single" w:sz="6" w:space="0" w:color="4B1919" w:themeColor="accent1"/>
        </w:tcBorders>
        <w:shd w:val="clear" w:color="auto" w:fill="CC656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cPr>
      <w:shd w:val="clear" w:color="auto" w:fill="FFF5D9" w:themeFill="accent2" w:themeFillTint="3F"/>
    </w:tcPr>
    <w:tblStylePr w:type="firstRow">
      <w:rPr>
        <w:b/>
        <w:bCs/>
        <w:color w:val="000000" w:themeColor="text1"/>
      </w:rPr>
      <w:tblPr/>
      <w:tcPr>
        <w:shd w:val="clear" w:color="auto" w:fill="FFFB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E0" w:themeFill="accent2" w:themeFillTint="33"/>
      </w:tcPr>
    </w:tblStylePr>
    <w:tblStylePr w:type="band1Vert">
      <w:tblPr/>
      <w:tcPr>
        <w:shd w:val="clear" w:color="auto" w:fill="FFEBB2" w:themeFill="accent2" w:themeFillTint="7F"/>
      </w:tcPr>
    </w:tblStylePr>
    <w:tblStylePr w:type="band1Horz">
      <w:tblPr/>
      <w:tcPr>
        <w:tcBorders>
          <w:insideH w:val="single" w:sz="6" w:space="0" w:color="FFD966" w:themeColor="accent2"/>
          <w:insideV w:val="single" w:sz="6" w:space="0" w:color="FFD966" w:themeColor="accent2"/>
        </w:tcBorders>
        <w:shd w:val="clear" w:color="auto" w:fill="FFEB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cPr>
      <w:shd w:val="clear" w:color="auto" w:fill="E0F2EF" w:themeFill="accent3" w:themeFillTint="3F"/>
    </w:tcPr>
    <w:tblStylePr w:type="firstRow">
      <w:rPr>
        <w:b/>
        <w:bCs/>
        <w:color w:val="000000" w:themeColor="text1"/>
      </w:rPr>
      <w:tblPr/>
      <w:tcPr>
        <w:shd w:val="clear" w:color="auto" w:fill="F2FA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5F2" w:themeFill="accent3" w:themeFillTint="33"/>
      </w:tcPr>
    </w:tblStylePr>
    <w:tblStylePr w:type="band1Vert">
      <w:tblPr/>
      <w:tcPr>
        <w:shd w:val="clear" w:color="auto" w:fill="C2E6E0" w:themeFill="accent3" w:themeFillTint="7F"/>
      </w:tcPr>
    </w:tblStylePr>
    <w:tblStylePr w:type="band1Horz">
      <w:tblPr/>
      <w:tcPr>
        <w:tcBorders>
          <w:insideH w:val="single" w:sz="6" w:space="0" w:color="85CDC1" w:themeColor="accent3"/>
          <w:insideV w:val="single" w:sz="6" w:space="0" w:color="85CDC1" w:themeColor="accent3"/>
        </w:tcBorders>
        <w:shd w:val="clear" w:color="auto" w:fill="C2E6E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cPr>
      <w:shd w:val="clear" w:color="auto" w:fill="CFCCCC" w:themeFill="accent4" w:themeFillTint="3F"/>
    </w:tcPr>
    <w:tblStylePr w:type="firstRow">
      <w:rPr>
        <w:b/>
        <w:bCs/>
        <w:color w:val="000000" w:themeColor="text1"/>
      </w:rPr>
      <w:tblPr/>
      <w:tcPr>
        <w:shd w:val="clear" w:color="auto" w:fill="ECEB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6D6" w:themeFill="accent4" w:themeFillTint="33"/>
      </w:tcPr>
    </w:tblStylePr>
    <w:tblStylePr w:type="band1Vert">
      <w:tblPr/>
      <w:tcPr>
        <w:shd w:val="clear" w:color="auto" w:fill="9F9999" w:themeFill="accent4" w:themeFillTint="7F"/>
      </w:tcPr>
    </w:tblStylePr>
    <w:tblStylePr w:type="band1Horz">
      <w:tblPr/>
      <w:tcPr>
        <w:tcBorders>
          <w:insideH w:val="single" w:sz="6" w:space="0" w:color="3B3838" w:themeColor="accent4"/>
          <w:insideV w:val="single" w:sz="6" w:space="0" w:color="3B3838" w:themeColor="accent4"/>
        </w:tcBorders>
        <w:shd w:val="clear" w:color="auto" w:fill="9F999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B3B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19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19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656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6565"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96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96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B2"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F2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DC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DC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E6E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E6E0"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C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B383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B383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99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999"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4B1919" w:themeColor="accent1"/>
        <w:bottom w:val="single" w:sz="8" w:space="0" w:color="4B1919" w:themeColor="accent1"/>
      </w:tblBorders>
    </w:tblPr>
    <w:tblStylePr w:type="firstRow">
      <w:rPr>
        <w:rFonts w:asciiTheme="majorHAnsi" w:eastAsiaTheme="majorEastAsia" w:hAnsiTheme="majorHAnsi" w:cstheme="majorBidi"/>
      </w:rPr>
      <w:tblPr/>
      <w:tcPr>
        <w:tcBorders>
          <w:top w:val="nil"/>
          <w:bottom w:val="single" w:sz="8" w:space="0" w:color="4B1919" w:themeColor="accent1"/>
        </w:tcBorders>
      </w:tcPr>
    </w:tblStylePr>
    <w:tblStylePr w:type="lastRow">
      <w:rPr>
        <w:b/>
        <w:bCs/>
        <w:color w:val="000000" w:themeColor="text2"/>
      </w:rPr>
      <w:tblPr/>
      <w:tcPr>
        <w:tcBorders>
          <w:top w:val="single" w:sz="8" w:space="0" w:color="4B1919" w:themeColor="accent1"/>
          <w:bottom w:val="single" w:sz="8" w:space="0" w:color="4B1919" w:themeColor="accent1"/>
        </w:tcBorders>
      </w:tcPr>
    </w:tblStylePr>
    <w:tblStylePr w:type="firstCol">
      <w:rPr>
        <w:b/>
        <w:bCs/>
      </w:rPr>
    </w:tblStylePr>
    <w:tblStylePr w:type="lastCol">
      <w:rPr>
        <w:b/>
        <w:bCs/>
      </w:rPr>
      <w:tblPr/>
      <w:tcPr>
        <w:tcBorders>
          <w:top w:val="single" w:sz="8" w:space="0" w:color="4B1919" w:themeColor="accent1"/>
          <w:bottom w:val="single" w:sz="8" w:space="0" w:color="4B1919" w:themeColor="accent1"/>
        </w:tcBorders>
      </w:tcPr>
    </w:tblStylePr>
    <w:tblStylePr w:type="band1Vert">
      <w:tblPr/>
      <w:tcPr>
        <w:shd w:val="clear" w:color="auto" w:fill="E5B3B3" w:themeFill="accent1" w:themeFillTint="3F"/>
      </w:tcPr>
    </w:tblStylePr>
    <w:tblStylePr w:type="band1Horz">
      <w:tblPr/>
      <w:tcPr>
        <w:shd w:val="clear" w:color="auto" w:fill="E5B3B3"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D966" w:themeColor="accent2"/>
        <w:bottom w:val="single" w:sz="8" w:space="0" w:color="FFD966" w:themeColor="accent2"/>
      </w:tblBorders>
    </w:tblPr>
    <w:tblStylePr w:type="firstRow">
      <w:rPr>
        <w:rFonts w:asciiTheme="majorHAnsi" w:eastAsiaTheme="majorEastAsia" w:hAnsiTheme="majorHAnsi" w:cstheme="majorBidi"/>
      </w:rPr>
      <w:tblPr/>
      <w:tcPr>
        <w:tcBorders>
          <w:top w:val="nil"/>
          <w:bottom w:val="single" w:sz="8" w:space="0" w:color="FFD966" w:themeColor="accent2"/>
        </w:tcBorders>
      </w:tcPr>
    </w:tblStylePr>
    <w:tblStylePr w:type="lastRow">
      <w:rPr>
        <w:b/>
        <w:bCs/>
        <w:color w:val="000000" w:themeColor="text2"/>
      </w:rPr>
      <w:tblPr/>
      <w:tcPr>
        <w:tcBorders>
          <w:top w:val="single" w:sz="8" w:space="0" w:color="FFD966" w:themeColor="accent2"/>
          <w:bottom w:val="single" w:sz="8" w:space="0" w:color="FFD966" w:themeColor="accent2"/>
        </w:tcBorders>
      </w:tcPr>
    </w:tblStylePr>
    <w:tblStylePr w:type="firstCol">
      <w:rPr>
        <w:b/>
        <w:bCs/>
      </w:rPr>
    </w:tblStylePr>
    <w:tblStylePr w:type="lastCol">
      <w:rPr>
        <w:b/>
        <w:bCs/>
      </w:rPr>
      <w:tblPr/>
      <w:tcPr>
        <w:tcBorders>
          <w:top w:val="single" w:sz="8" w:space="0" w:color="FFD966" w:themeColor="accent2"/>
          <w:bottom w:val="single" w:sz="8" w:space="0" w:color="FFD966" w:themeColor="accent2"/>
        </w:tcBorders>
      </w:tcPr>
    </w:tblStylePr>
    <w:tblStylePr w:type="band1Vert">
      <w:tblPr/>
      <w:tcPr>
        <w:shd w:val="clear" w:color="auto" w:fill="FFF5D9" w:themeFill="accent2" w:themeFillTint="3F"/>
      </w:tcPr>
    </w:tblStylePr>
    <w:tblStylePr w:type="band1Horz">
      <w:tblPr/>
      <w:tcPr>
        <w:shd w:val="clear" w:color="auto" w:fill="FFF5D9"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85CDC1" w:themeColor="accent3"/>
        <w:bottom w:val="single" w:sz="8" w:space="0" w:color="85CDC1" w:themeColor="accent3"/>
      </w:tblBorders>
    </w:tblPr>
    <w:tblStylePr w:type="firstRow">
      <w:rPr>
        <w:rFonts w:asciiTheme="majorHAnsi" w:eastAsiaTheme="majorEastAsia" w:hAnsiTheme="majorHAnsi" w:cstheme="majorBidi"/>
      </w:rPr>
      <w:tblPr/>
      <w:tcPr>
        <w:tcBorders>
          <w:top w:val="nil"/>
          <w:bottom w:val="single" w:sz="8" w:space="0" w:color="85CDC1" w:themeColor="accent3"/>
        </w:tcBorders>
      </w:tcPr>
    </w:tblStylePr>
    <w:tblStylePr w:type="lastRow">
      <w:rPr>
        <w:b/>
        <w:bCs/>
        <w:color w:val="000000" w:themeColor="text2"/>
      </w:rPr>
      <w:tblPr/>
      <w:tcPr>
        <w:tcBorders>
          <w:top w:val="single" w:sz="8" w:space="0" w:color="85CDC1" w:themeColor="accent3"/>
          <w:bottom w:val="single" w:sz="8" w:space="0" w:color="85CDC1" w:themeColor="accent3"/>
        </w:tcBorders>
      </w:tcPr>
    </w:tblStylePr>
    <w:tblStylePr w:type="firstCol">
      <w:rPr>
        <w:b/>
        <w:bCs/>
      </w:rPr>
    </w:tblStylePr>
    <w:tblStylePr w:type="lastCol">
      <w:rPr>
        <w:b/>
        <w:bCs/>
      </w:rPr>
      <w:tblPr/>
      <w:tcPr>
        <w:tcBorders>
          <w:top w:val="single" w:sz="8" w:space="0" w:color="85CDC1" w:themeColor="accent3"/>
          <w:bottom w:val="single" w:sz="8" w:space="0" w:color="85CDC1" w:themeColor="accent3"/>
        </w:tcBorders>
      </w:tcPr>
    </w:tblStylePr>
    <w:tblStylePr w:type="band1Vert">
      <w:tblPr/>
      <w:tcPr>
        <w:shd w:val="clear" w:color="auto" w:fill="E0F2EF" w:themeFill="accent3" w:themeFillTint="3F"/>
      </w:tcPr>
    </w:tblStylePr>
    <w:tblStylePr w:type="band1Horz">
      <w:tblPr/>
      <w:tcPr>
        <w:shd w:val="clear" w:color="auto" w:fill="E0F2EF"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3B3838" w:themeColor="accent4"/>
        <w:bottom w:val="single" w:sz="8" w:space="0" w:color="3B3838" w:themeColor="accent4"/>
      </w:tblBorders>
    </w:tblPr>
    <w:tblStylePr w:type="firstRow">
      <w:rPr>
        <w:rFonts w:asciiTheme="majorHAnsi" w:eastAsiaTheme="majorEastAsia" w:hAnsiTheme="majorHAnsi" w:cstheme="majorBidi"/>
      </w:rPr>
      <w:tblPr/>
      <w:tcPr>
        <w:tcBorders>
          <w:top w:val="nil"/>
          <w:bottom w:val="single" w:sz="8" w:space="0" w:color="3B3838" w:themeColor="accent4"/>
        </w:tcBorders>
      </w:tcPr>
    </w:tblStylePr>
    <w:tblStylePr w:type="lastRow">
      <w:rPr>
        <w:b/>
        <w:bCs/>
        <w:color w:val="000000" w:themeColor="text2"/>
      </w:rPr>
      <w:tblPr/>
      <w:tcPr>
        <w:tcBorders>
          <w:top w:val="single" w:sz="8" w:space="0" w:color="3B3838" w:themeColor="accent4"/>
          <w:bottom w:val="single" w:sz="8" w:space="0" w:color="3B3838" w:themeColor="accent4"/>
        </w:tcBorders>
      </w:tcPr>
    </w:tblStylePr>
    <w:tblStylePr w:type="firstCol">
      <w:rPr>
        <w:b/>
        <w:bCs/>
      </w:rPr>
    </w:tblStylePr>
    <w:tblStylePr w:type="lastCol">
      <w:rPr>
        <w:b/>
        <w:bCs/>
      </w:rPr>
      <w:tblPr/>
      <w:tcPr>
        <w:tcBorders>
          <w:top w:val="single" w:sz="8" w:space="0" w:color="3B3838" w:themeColor="accent4"/>
          <w:bottom w:val="single" w:sz="8" w:space="0" w:color="3B3838" w:themeColor="accent4"/>
        </w:tcBorders>
      </w:tcPr>
    </w:tblStylePr>
    <w:tblStylePr w:type="band1Vert">
      <w:tblPr/>
      <w:tcPr>
        <w:shd w:val="clear" w:color="auto" w:fill="CFCCCC" w:themeFill="accent4" w:themeFillTint="3F"/>
      </w:tcPr>
    </w:tblStylePr>
    <w:tblStylePr w:type="band1Horz">
      <w:tblPr/>
      <w:tcPr>
        <w:shd w:val="clear" w:color="auto" w:fill="CFCCCC"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000000"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rPr>
        <w:sz w:val="24"/>
        <w:szCs w:val="24"/>
      </w:rPr>
      <w:tblPr/>
      <w:tcPr>
        <w:tcBorders>
          <w:top w:val="nil"/>
          <w:left w:val="nil"/>
          <w:bottom w:val="single" w:sz="24" w:space="0" w:color="4B191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1919" w:themeColor="accent1"/>
          <w:insideH w:val="nil"/>
          <w:insideV w:val="nil"/>
        </w:tcBorders>
        <w:shd w:val="clear" w:color="auto" w:fill="FFFFFF" w:themeFill="background1"/>
      </w:tcPr>
    </w:tblStylePr>
    <w:tblStylePr w:type="lastCol">
      <w:tblPr/>
      <w:tcPr>
        <w:tcBorders>
          <w:top w:val="nil"/>
          <w:left w:val="single" w:sz="8" w:space="0" w:color="4B19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top w:val="nil"/>
          <w:bottom w:val="nil"/>
          <w:insideH w:val="nil"/>
          <w:insideV w:val="nil"/>
        </w:tcBorders>
        <w:shd w:val="clear" w:color="auto" w:fill="E5B3B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rPr>
        <w:sz w:val="24"/>
        <w:szCs w:val="24"/>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966" w:themeColor="accent2"/>
          <w:insideH w:val="nil"/>
          <w:insideV w:val="nil"/>
        </w:tcBorders>
        <w:shd w:val="clear" w:color="auto" w:fill="FFFFFF" w:themeFill="background1"/>
      </w:tcPr>
    </w:tblStylePr>
    <w:tblStylePr w:type="lastCol">
      <w:tblPr/>
      <w:tcPr>
        <w:tcBorders>
          <w:top w:val="nil"/>
          <w:left w:val="single" w:sz="8" w:space="0" w:color="FFD96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top w:val="nil"/>
          <w:bottom w:val="nil"/>
          <w:insideH w:val="nil"/>
          <w:insideV w:val="nil"/>
        </w:tcBorders>
        <w:shd w:val="clear" w:color="auto" w:fill="FFF5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rPr>
        <w:sz w:val="24"/>
        <w:szCs w:val="24"/>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DC1" w:themeColor="accent3"/>
          <w:insideH w:val="nil"/>
          <w:insideV w:val="nil"/>
        </w:tcBorders>
        <w:shd w:val="clear" w:color="auto" w:fill="FFFFFF" w:themeFill="background1"/>
      </w:tcPr>
    </w:tblStylePr>
    <w:tblStylePr w:type="lastCol">
      <w:tblPr/>
      <w:tcPr>
        <w:tcBorders>
          <w:top w:val="nil"/>
          <w:left w:val="single" w:sz="8" w:space="0" w:color="85CDC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top w:val="nil"/>
          <w:bottom w:val="nil"/>
          <w:insideH w:val="nil"/>
          <w:insideV w:val="nil"/>
        </w:tcBorders>
        <w:shd w:val="clear" w:color="auto" w:fill="E0F2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rPr>
        <w:sz w:val="24"/>
        <w:szCs w:val="24"/>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B3838" w:themeColor="accent4"/>
          <w:insideH w:val="nil"/>
          <w:insideV w:val="nil"/>
        </w:tcBorders>
        <w:shd w:val="clear" w:color="auto" w:fill="FFFFFF" w:themeFill="background1"/>
      </w:tcPr>
    </w:tblStylePr>
    <w:tblStylePr w:type="lastCol">
      <w:tblPr/>
      <w:tcPr>
        <w:tcBorders>
          <w:top w:val="nil"/>
          <w:left w:val="single" w:sz="8" w:space="0" w:color="3B38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top w:val="nil"/>
          <w:bottom w:val="nil"/>
          <w:insideH w:val="nil"/>
          <w:insideV w:val="nil"/>
        </w:tcBorders>
        <w:shd w:val="clear" w:color="auto" w:fill="CFCC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tblBorders>
    </w:tblPr>
    <w:tblStylePr w:type="firstRow">
      <w:pPr>
        <w:spacing w:before="0" w:after="0" w:line="240" w:lineRule="auto"/>
      </w:pPr>
      <w:rPr>
        <w:b/>
        <w:bCs/>
        <w:color w:val="FFFFFF" w:themeColor="background1"/>
      </w:rPr>
      <w:tblPr/>
      <w:tcPr>
        <w:tc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shd w:val="clear" w:color="auto" w:fill="4B1919" w:themeFill="accent1"/>
      </w:tcPr>
    </w:tblStylePr>
    <w:tblStylePr w:type="lastRow">
      <w:pPr>
        <w:spacing w:before="0" w:after="0" w:line="240" w:lineRule="auto"/>
      </w:pPr>
      <w:rPr>
        <w:b/>
        <w:bCs/>
      </w:rPr>
      <w:tblPr/>
      <w:tcPr>
        <w:tcBorders>
          <w:top w:val="double" w:sz="6"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B3B3" w:themeFill="accent1" w:themeFillTint="3F"/>
      </w:tcPr>
    </w:tblStylePr>
    <w:tblStylePr w:type="band1Horz">
      <w:tblPr/>
      <w:tcPr>
        <w:tcBorders>
          <w:insideH w:val="nil"/>
          <w:insideV w:val="nil"/>
        </w:tcBorders>
        <w:shd w:val="clear" w:color="auto" w:fill="E5B3B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tblBorders>
    </w:tblPr>
    <w:tblStylePr w:type="firstRow">
      <w:pPr>
        <w:spacing w:before="0" w:after="0" w:line="240" w:lineRule="auto"/>
      </w:pPr>
      <w:rPr>
        <w:b/>
        <w:bCs/>
        <w:color w:val="FFFFFF" w:themeColor="background1"/>
      </w:rPr>
      <w:tblPr/>
      <w:tcPr>
        <w:tc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shd w:val="clear" w:color="auto" w:fill="FFD966" w:themeFill="accent2"/>
      </w:tcPr>
    </w:tblStylePr>
    <w:tblStylePr w:type="lastRow">
      <w:pPr>
        <w:spacing w:before="0" w:after="0" w:line="240" w:lineRule="auto"/>
      </w:pPr>
      <w:rPr>
        <w:b/>
        <w:bCs/>
      </w:rPr>
      <w:tblPr/>
      <w:tcPr>
        <w:tcBorders>
          <w:top w:val="double" w:sz="6"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5D9" w:themeFill="accent2" w:themeFillTint="3F"/>
      </w:tcPr>
    </w:tblStylePr>
    <w:tblStylePr w:type="band1Horz">
      <w:tblPr/>
      <w:tcPr>
        <w:tcBorders>
          <w:insideH w:val="nil"/>
          <w:insideV w:val="nil"/>
        </w:tcBorders>
        <w:shd w:val="clear" w:color="auto" w:fill="FFF5D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tblBorders>
    </w:tblPr>
    <w:tblStylePr w:type="firstRow">
      <w:pPr>
        <w:spacing w:before="0" w:after="0" w:line="240" w:lineRule="auto"/>
      </w:pPr>
      <w:rPr>
        <w:b/>
        <w:bCs/>
        <w:color w:val="FFFFFF" w:themeColor="background1"/>
      </w:rPr>
      <w:tblPr/>
      <w:tcPr>
        <w:tc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shd w:val="clear" w:color="auto" w:fill="85CDC1" w:themeFill="accent3"/>
      </w:tcPr>
    </w:tblStylePr>
    <w:tblStylePr w:type="lastRow">
      <w:pPr>
        <w:spacing w:before="0" w:after="0" w:line="240" w:lineRule="auto"/>
      </w:pPr>
      <w:rPr>
        <w:b/>
        <w:bCs/>
      </w:rPr>
      <w:tblPr/>
      <w:tcPr>
        <w:tcBorders>
          <w:top w:val="double" w:sz="6"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F2EF" w:themeFill="accent3" w:themeFillTint="3F"/>
      </w:tcPr>
    </w:tblStylePr>
    <w:tblStylePr w:type="band1Horz">
      <w:tblPr/>
      <w:tcPr>
        <w:tcBorders>
          <w:insideH w:val="nil"/>
          <w:insideV w:val="nil"/>
        </w:tcBorders>
        <w:shd w:val="clear" w:color="auto" w:fill="E0F2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tblBorders>
    </w:tblPr>
    <w:tblStylePr w:type="firstRow">
      <w:pPr>
        <w:spacing w:before="0" w:after="0" w:line="240" w:lineRule="auto"/>
      </w:pPr>
      <w:rPr>
        <w:b/>
        <w:bCs/>
        <w:color w:val="FFFFFF" w:themeColor="background1"/>
      </w:rPr>
      <w:tblPr/>
      <w:tcPr>
        <w:tc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shd w:val="clear" w:color="auto" w:fill="3B3838" w:themeFill="accent4"/>
      </w:tcPr>
    </w:tblStylePr>
    <w:tblStylePr w:type="lastRow">
      <w:pPr>
        <w:spacing w:before="0" w:after="0" w:line="240" w:lineRule="auto"/>
      </w:pPr>
      <w:rPr>
        <w:b/>
        <w:bCs/>
      </w:rPr>
      <w:tblPr/>
      <w:tcPr>
        <w:tcBorders>
          <w:top w:val="double" w:sz="6"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CCCC" w:themeFill="accent4" w:themeFillTint="3F"/>
      </w:tcPr>
    </w:tblStylePr>
    <w:tblStylePr w:type="band1Horz">
      <w:tblPr/>
      <w:tcPr>
        <w:tcBorders>
          <w:insideH w:val="nil"/>
          <w:insideV w:val="nil"/>
        </w:tcBorders>
        <w:shd w:val="clear" w:color="auto" w:fill="CFCC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19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1919" w:themeFill="accent1"/>
      </w:tcPr>
    </w:tblStylePr>
    <w:tblStylePr w:type="lastCol">
      <w:rPr>
        <w:b/>
        <w:bCs/>
        <w:color w:val="FFFFFF" w:themeColor="background1"/>
      </w:rPr>
      <w:tblPr/>
      <w:tcPr>
        <w:tcBorders>
          <w:left w:val="nil"/>
          <w:right w:val="nil"/>
          <w:insideH w:val="nil"/>
          <w:insideV w:val="nil"/>
        </w:tcBorders>
        <w:shd w:val="clear" w:color="auto" w:fill="4B19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96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966" w:themeFill="accent2"/>
      </w:tcPr>
    </w:tblStylePr>
    <w:tblStylePr w:type="lastCol">
      <w:rPr>
        <w:b/>
        <w:bCs/>
        <w:color w:val="FFFFFF" w:themeColor="background1"/>
      </w:rPr>
      <w:tblPr/>
      <w:tcPr>
        <w:tcBorders>
          <w:left w:val="nil"/>
          <w:right w:val="nil"/>
          <w:insideH w:val="nil"/>
          <w:insideV w:val="nil"/>
        </w:tcBorders>
        <w:shd w:val="clear" w:color="auto" w:fill="FFD96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DC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CDC1" w:themeFill="accent3"/>
      </w:tcPr>
    </w:tblStylePr>
    <w:tblStylePr w:type="lastCol">
      <w:rPr>
        <w:b/>
        <w:bCs/>
        <w:color w:val="FFFFFF" w:themeColor="background1"/>
      </w:rPr>
      <w:tblPr/>
      <w:tcPr>
        <w:tcBorders>
          <w:left w:val="nil"/>
          <w:right w:val="nil"/>
          <w:insideH w:val="nil"/>
          <w:insideV w:val="nil"/>
        </w:tcBorders>
        <w:shd w:val="clear" w:color="auto" w:fill="85CDC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B383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B3838" w:themeFill="accent4"/>
      </w:tcPr>
    </w:tblStylePr>
    <w:tblStylePr w:type="lastCol">
      <w:rPr>
        <w:b/>
        <w:bCs/>
        <w:color w:val="FFFFFF" w:themeColor="background1"/>
      </w:rPr>
      <w:tblPr/>
      <w:tcPr>
        <w:tcBorders>
          <w:left w:val="nil"/>
          <w:right w:val="nil"/>
          <w:insideH w:val="nil"/>
          <w:insideV w:val="nil"/>
        </w:tcBorders>
        <w:shd w:val="clear" w:color="auto" w:fill="3B383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rPr>
  </w:style>
  <w:style w:type="paragraph" w:styleId="NoSpacing">
    <w:name w:val="No Spacing"/>
    <w:uiPriority w:val="1"/>
    <w:semiHidden/>
    <w:unhideWhenUsed/>
    <w:qFormat/>
    <w:rsid w:val="00572222"/>
    <w:pPr>
      <w:spacing w:after="0" w:line="240" w:lineRule="auto"/>
    </w:pPr>
    <w:rPr>
      <w:kern w:val="16"/>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rPr>
  </w:style>
  <w:style w:type="character" w:styleId="PageNumber">
    <w:name w:val="page number"/>
    <w:basedOn w:val="DefaultParagraphFont"/>
    <w:uiPriority w:val="99"/>
    <w:semiHidden/>
    <w:unhideWhenUsed/>
    <w:rsid w:val="00572222"/>
    <w:rPr>
      <w:sz w:val="22"/>
    </w:rPr>
  </w:style>
  <w:style w:type="table" w:customStyle="1" w:styleId="PlainTable11">
    <w:name w:val="Plain Table 1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381212" w:themeColor="accent1" w:themeShade="BF"/>
      <w:sz w:val="32"/>
      <w:szCs w:val="32"/>
    </w:rPr>
  </w:style>
  <w:style w:type="character" w:customStyle="1" w:styleId="UnresolvedMention1">
    <w:name w:val="Unresolved Mention1"/>
    <w:basedOn w:val="DefaultParagraphFont"/>
    <w:uiPriority w:val="99"/>
    <w:semiHidden/>
    <w:unhideWhenUsed/>
    <w:rsid w:val="008F3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67690">
      <w:bodyDiv w:val="1"/>
      <w:marLeft w:val="0"/>
      <w:marRight w:val="0"/>
      <w:marTop w:val="0"/>
      <w:marBottom w:val="0"/>
      <w:divBdr>
        <w:top w:val="none" w:sz="0" w:space="0" w:color="auto"/>
        <w:left w:val="none" w:sz="0" w:space="0" w:color="auto"/>
        <w:bottom w:val="none" w:sz="0" w:space="0" w:color="auto"/>
        <w:right w:val="none" w:sz="0" w:space="0" w:color="auto"/>
      </w:divBdr>
      <w:divsChild>
        <w:div w:id="184831686">
          <w:marLeft w:val="0"/>
          <w:marRight w:val="0"/>
          <w:marTop w:val="0"/>
          <w:marBottom w:val="0"/>
          <w:divBdr>
            <w:top w:val="none" w:sz="0" w:space="0" w:color="auto"/>
            <w:left w:val="none" w:sz="0" w:space="0" w:color="auto"/>
            <w:bottom w:val="none" w:sz="0" w:space="0" w:color="auto"/>
            <w:right w:val="none" w:sz="0" w:space="0" w:color="auto"/>
          </w:divBdr>
          <w:divsChild>
            <w:div w:id="842159227">
              <w:marLeft w:val="0"/>
              <w:marRight w:val="0"/>
              <w:marTop w:val="0"/>
              <w:marBottom w:val="0"/>
              <w:divBdr>
                <w:top w:val="none" w:sz="0" w:space="0" w:color="auto"/>
                <w:left w:val="none" w:sz="0" w:space="0" w:color="auto"/>
                <w:bottom w:val="none" w:sz="0" w:space="0" w:color="auto"/>
                <w:right w:val="none" w:sz="0" w:space="0" w:color="auto"/>
              </w:divBdr>
            </w:div>
          </w:divsChild>
        </w:div>
        <w:div w:id="1808039746">
          <w:marLeft w:val="0"/>
          <w:marRight w:val="0"/>
          <w:marTop w:val="0"/>
          <w:marBottom w:val="0"/>
          <w:divBdr>
            <w:top w:val="none" w:sz="0" w:space="0" w:color="auto"/>
            <w:left w:val="none" w:sz="0" w:space="0" w:color="auto"/>
            <w:bottom w:val="none" w:sz="0" w:space="0" w:color="auto"/>
            <w:right w:val="none" w:sz="0" w:space="0" w:color="auto"/>
          </w:divBdr>
          <w:divsChild>
            <w:div w:id="27945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udzikj@uindy.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mailto:office@ilot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y\AppData\Local\Microsoft\Windows\INetCache\Content.Outlook\4LO2O7V3\ILOTA%20Letterhead%20-%20TEMPLATE.dotx" TargetMode="External"/></Relationships>
</file>

<file path=word/theme/theme1.xml><?xml version="1.0" encoding="utf-8"?>
<a:theme xmlns:a="http://schemas.openxmlformats.org/drawingml/2006/main" name="Personal Letterhead">
  <a:themeElements>
    <a:clrScheme name="Letterhead LH05">
      <a:dk1>
        <a:srgbClr val="000000"/>
      </a:dk1>
      <a:lt1>
        <a:sysClr val="window" lastClr="FFFFFF"/>
      </a:lt1>
      <a:dk2>
        <a:srgbClr val="000000"/>
      </a:dk2>
      <a:lt2>
        <a:srgbClr val="FFFFFF"/>
      </a:lt2>
      <a:accent1>
        <a:srgbClr val="4B1919"/>
      </a:accent1>
      <a:accent2>
        <a:srgbClr val="FFD966"/>
      </a:accent2>
      <a:accent3>
        <a:srgbClr val="85CDC1"/>
      </a:accent3>
      <a:accent4>
        <a:srgbClr val="3B3838"/>
      </a:accent4>
      <a:accent5>
        <a:srgbClr val="FFFFFF"/>
      </a:accent5>
      <a:accent6>
        <a:srgbClr val="FFFFFF"/>
      </a:accent6>
      <a:hlink>
        <a:srgbClr val="85CDC1"/>
      </a:hlink>
      <a:folHlink>
        <a:srgbClr val="FF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F67B6E-C1E6-43AE-8F0E-1BFA4278F237}">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B396FBD5-9228-4D21-AE52-EB24736655B1}">
  <ds:schemaRefs>
    <ds:schemaRef ds:uri="http://schemas.openxmlformats.org/officeDocument/2006/bibliography"/>
  </ds:schemaRefs>
</ds:datastoreItem>
</file>

<file path=customXml/itemProps3.xml><?xml version="1.0" encoding="utf-8"?>
<ds:datastoreItem xmlns:ds="http://schemas.openxmlformats.org/officeDocument/2006/customXml" ds:itemID="{7BBA7216-FBEF-4A6F-8E38-8B3814440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5D1EF1-8098-4F94-84E4-9E6AE0AB3C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ILOTA Letterhead - TEMPLATE</Template>
  <TotalTime>0</TotalTime>
  <Pages>3</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2021-08-18T15:12:00Z</dcterms:created>
  <dcterms:modified xsi:type="dcterms:W3CDTF">2021-08-18T15:13:00Z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